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42" w:rsidRPr="00783142" w:rsidRDefault="00783142" w:rsidP="0078314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autoSpaceDE w:val="0"/>
        <w:autoSpaceDN w:val="0"/>
        <w:spacing w:after="0" w:line="230" w:lineRule="auto"/>
        <w:ind w:left="792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783142" w:rsidRPr="00783142" w:rsidRDefault="00783142" w:rsidP="00783142">
      <w:pPr>
        <w:autoSpaceDE w:val="0"/>
        <w:autoSpaceDN w:val="0"/>
        <w:spacing w:before="670" w:after="0" w:line="230" w:lineRule="auto"/>
        <w:ind w:left="60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783142" w:rsidRPr="00783142" w:rsidRDefault="00783142" w:rsidP="00783142">
      <w:pPr>
        <w:autoSpaceDE w:val="0"/>
        <w:autoSpaceDN w:val="0"/>
        <w:spacing w:before="670" w:after="0" w:line="230" w:lineRule="auto"/>
        <w:ind w:left="1344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Муниципальное бюджетное общеобразовательное учреждение</w:t>
      </w:r>
    </w:p>
    <w:p w:rsidR="00783142" w:rsidRPr="00783142" w:rsidRDefault="00783142" w:rsidP="00783142">
      <w:pPr>
        <w:autoSpaceDE w:val="0"/>
        <w:autoSpaceDN w:val="0"/>
        <w:spacing w:before="670" w:after="1436" w:line="230" w:lineRule="auto"/>
        <w:ind w:right="3448"/>
        <w:jc w:val="right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МБОУ "Богоявленская СОШ"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0" w:line="245" w:lineRule="auto"/>
        <w:ind w:left="2816" w:right="7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СОГЛАСОВАНО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w w:val="102"/>
          <w:sz w:val="20"/>
        </w:rPr>
        <w:t>Председатель профкома</w:t>
      </w:r>
    </w:p>
    <w:p w:rsidR="00783142" w:rsidRPr="00783142" w:rsidRDefault="00783142" w:rsidP="00783142">
      <w:pPr>
        <w:autoSpaceDE w:val="0"/>
        <w:autoSpaceDN w:val="0"/>
        <w:spacing w:before="182" w:after="0" w:line="230" w:lineRule="auto"/>
        <w:ind w:right="546"/>
        <w:jc w:val="right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_______________________Лагода Л.П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5786" w:space="0"/>
            <w:col w:w="3798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0" w:line="245" w:lineRule="auto"/>
        <w:ind w:left="546" w:right="1728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УТВЕРЖДЕНО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783142" w:rsidRPr="00783142" w:rsidRDefault="00783142" w:rsidP="00783142">
      <w:pPr>
        <w:autoSpaceDE w:val="0"/>
        <w:autoSpaceDN w:val="0"/>
        <w:spacing w:before="182" w:after="182" w:line="230" w:lineRule="auto"/>
        <w:ind w:left="546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______________Иванова Т. В.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5786" w:space="0"/>
            <w:col w:w="3798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783142" w:rsidRPr="00783142" w:rsidTr="00783142">
        <w:trPr>
          <w:trHeight w:hRule="exact" w:val="49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after="0" w:line="245" w:lineRule="auto"/>
              <w:ind w:left="1416" w:right="86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Протокол №1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after="0" w:line="245" w:lineRule="auto"/>
              <w:ind w:left="992" w:right="720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Приказ №133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2022 г.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before="978" w:after="0" w:line="262" w:lineRule="auto"/>
        <w:ind w:left="3024" w:right="3600"/>
        <w:jc w:val="center"/>
        <w:rPr>
          <w:rFonts w:ascii="Cambria" w:eastAsia="MS Mincho" w:hAnsi="Cambria" w:cs="Times New Roman"/>
          <w:lang w:val="en-US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РАБОЧАЯ ПРОГРАММА </w:t>
      </w:r>
      <w:r w:rsidRPr="00783142">
        <w:rPr>
          <w:rFonts w:ascii="Cambria" w:eastAsia="MS Mincho" w:hAnsi="Cambria" w:cs="Times New Roman"/>
          <w:lang w:val="en-US"/>
        </w:rPr>
        <w:br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(ID 4566497)</w:t>
      </w:r>
    </w:p>
    <w:p w:rsidR="00783142" w:rsidRPr="00783142" w:rsidRDefault="00783142" w:rsidP="00783142">
      <w:pPr>
        <w:autoSpaceDE w:val="0"/>
        <w:autoSpaceDN w:val="0"/>
        <w:spacing w:before="166" w:after="0" w:line="262" w:lineRule="auto"/>
        <w:ind w:left="3600" w:right="3888"/>
        <w:jc w:val="center"/>
        <w:rPr>
          <w:rFonts w:ascii="Cambria" w:eastAsia="MS Mincho" w:hAnsi="Cambria" w:cs="Times New Roman"/>
          <w:lang w:val="en-US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учебного предмета</w:t>
      </w:r>
      <w:r w:rsidRPr="00783142">
        <w:rPr>
          <w:rFonts w:ascii="Cambria" w:eastAsia="MS Mincho" w:hAnsi="Cambria" w:cs="Times New Roman"/>
          <w:lang w:val="en-US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«Русский язык»</w:t>
      </w:r>
    </w:p>
    <w:p w:rsidR="00783142" w:rsidRPr="00783142" w:rsidRDefault="00783142" w:rsidP="00783142">
      <w:pPr>
        <w:autoSpaceDE w:val="0"/>
        <w:autoSpaceDN w:val="0"/>
        <w:spacing w:before="670" w:after="0" w:line="262" w:lineRule="auto"/>
        <w:ind w:left="2160" w:right="2592"/>
        <w:jc w:val="center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783142" w:rsidRPr="00783142" w:rsidRDefault="00783142" w:rsidP="00783142">
      <w:pPr>
        <w:autoSpaceDE w:val="0"/>
        <w:autoSpaceDN w:val="0"/>
        <w:spacing w:before="2112" w:after="0" w:line="262" w:lineRule="auto"/>
        <w:ind w:left="6740" w:hanging="2172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Составитель: Чеснокова Наталья Александровна учитель начальных классов</w:t>
      </w:r>
    </w:p>
    <w:p w:rsidR="00783142" w:rsidRPr="00783142" w:rsidRDefault="00783142" w:rsidP="00783142">
      <w:pPr>
        <w:autoSpaceDE w:val="0"/>
        <w:autoSpaceDN w:val="0"/>
        <w:spacing w:before="2830" w:after="0" w:line="230" w:lineRule="auto"/>
        <w:ind w:right="3828"/>
        <w:jc w:val="right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ст. Богоявленская 2022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1440" w:right="1440" w:bottom="1440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216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783142" w:rsidRPr="00783142" w:rsidRDefault="00783142" w:rsidP="00783142">
      <w:pPr>
        <w:autoSpaceDE w:val="0"/>
        <w:autoSpaceDN w:val="0"/>
        <w:spacing w:before="346" w:after="0" w:line="278" w:lineRule="auto"/>
        <w:ind w:firstLine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783142">
        <w:rPr>
          <w:rFonts w:ascii="DejaVu Serif" w:eastAsia="DejaVu Serif" w:hAnsi="DejaVu Serif" w:cs="Times New Roman"/>
          <w:color w:val="000000"/>
          <w:sz w:val="24"/>
        </w:rPr>
        <w:t>‐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теты, сформулированные в Примерной программе воспитания.</w:t>
      </w:r>
    </w:p>
    <w:p w:rsidR="00783142" w:rsidRPr="00783142" w:rsidRDefault="00783142" w:rsidP="00783142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783142" w:rsidRPr="00783142" w:rsidRDefault="00783142" w:rsidP="00783142">
      <w:pPr>
        <w:autoSpaceDE w:val="0"/>
        <w:autoSpaceDN w:val="0"/>
        <w:spacing w:before="192" w:after="0" w:line="290" w:lineRule="auto"/>
        <w:ind w:firstLine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значительным потенциа​лом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783142" w:rsidRPr="00783142" w:rsidRDefault="00783142" w:rsidP="00783142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Центральной идеей конструирования содержания и планиру​емых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представления о струк​туре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совершенствованию речевой дея​тельности решаются совместно с учебным предметом «Литературное чтение».</w:t>
      </w:r>
    </w:p>
    <w:p w:rsidR="00783142" w:rsidRPr="00783142" w:rsidRDefault="00783142" w:rsidP="00783142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Общее число часов, отведённых на изучение «Русского язы​ка», в 1 классе — 165 ч. </w:t>
      </w:r>
    </w:p>
    <w:p w:rsidR="00783142" w:rsidRPr="00783142" w:rsidRDefault="00783142" w:rsidP="00783142">
      <w:pPr>
        <w:autoSpaceDE w:val="0"/>
        <w:autoSpaceDN w:val="0"/>
        <w:spacing w:before="430" w:after="0" w:line="230" w:lineRule="auto"/>
        <w:ind w:left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"РУССКИЙ ЯЗЫК"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90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76" w:lineRule="auto"/>
        <w:ind w:right="144" w:firstLine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языка станут фундаментом обучения в основном звене школы, а также будут востребованы в жизни.</w:t>
      </w:r>
    </w:p>
    <w:p w:rsidR="00783142" w:rsidRPr="00783142" w:rsidRDefault="00783142" w:rsidP="00783142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783142" w:rsidRPr="00783142" w:rsidRDefault="00783142" w:rsidP="00783142">
      <w:pPr>
        <w:autoSpaceDE w:val="0"/>
        <w:autoSpaceDN w:val="0"/>
        <w:spacing w:before="178" w:after="0" w:line="281" w:lineRule="auto"/>
        <w:ind w:left="4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783142">
        <w:rPr>
          <w:rFonts w:ascii="DejaVu Serif" w:eastAsia="DejaVu Serif" w:hAnsi="DejaVu Serif" w:cs="Times New Roman"/>
          <w:color w:val="000000"/>
          <w:sz w:val="24"/>
        </w:rPr>
        <w:t>‐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783142">
        <w:rPr>
          <w:rFonts w:ascii="DejaVu Serif" w:eastAsia="DejaVu Serif" w:hAnsi="DejaVu Serif" w:cs="Times New Roman"/>
          <w:color w:val="000000"/>
          <w:sz w:val="24"/>
        </w:rPr>
        <w:t>‐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783142" w:rsidRPr="00783142" w:rsidRDefault="00783142" w:rsidP="00783142">
      <w:pPr>
        <w:autoSpaceDE w:val="0"/>
        <w:autoSpaceDN w:val="0"/>
        <w:spacing w:before="192" w:after="0" w:line="271" w:lineRule="auto"/>
        <w:ind w:left="420" w:right="1152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овладение основными видами речевой деятельности на ос​нове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783142" w:rsidRPr="00783142" w:rsidRDefault="00783142" w:rsidP="00783142">
      <w:pPr>
        <w:autoSpaceDE w:val="0"/>
        <w:autoSpaceDN w:val="0"/>
        <w:spacing w:before="190" w:after="0" w:line="281" w:lineRule="auto"/>
        <w:ind w:left="4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фонетике, графике, лексике, морфе​мике, морфологии и синтаксисе; об основных единицах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783142" w:rsidRPr="00783142" w:rsidRDefault="00783142" w:rsidP="00783142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783142" w:rsidRPr="00783142" w:rsidRDefault="00783142" w:rsidP="00783142">
      <w:pPr>
        <w:autoSpaceDE w:val="0"/>
        <w:autoSpaceDN w:val="0"/>
        <w:spacing w:before="346" w:after="0" w:line="230" w:lineRule="auto"/>
        <w:ind w:left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Обучение грамоте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76" w:lineRule="auto"/>
        <w:ind w:right="14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Развитие речи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Составление небольших рассказов повествовательного харак​тера по серии сюжетных картинок, материалам собственных игр, занятий, наблюдений. Понимание текста при его прослушивании и при самостоя​тельном чтении вслух.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Слово и предложение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2" w:after="0" w:line="286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Фонетика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Звуки речи. Единство звукового состава слова и его значения. Установление последовательности звуков в слове и  количе​ства звуков. Сопоставление слов, различающихся одним или несколькими звуками. Звуковой анализ слова, работа со звуко​выми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Количе​ство слогов в слове. Ударный слог.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Графика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Различение звука и буквы: буква как знак звука. Слоговой принцип русской графики. Буквы гласных как показатель твёр​дости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83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Чтение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Слоговое чтение (ориентация на букву, обозначающую глас​ный звук).  Плавное слоговое чтение и чтение целыми словами со скоростью, соответствующей индивидуальному темпу. Чте​ние с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интонациями и паузами в соответствии со знаками препи​нания. Осознанное чтение слов,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Письмо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пространстве листа в тетради и на простран​стве классной доски. Гигиенические требования, которые необ​ходимо соблюдать во время письма.Начертание письменных прописных и строчных букв. Пись​мо букв, буквосочетаний, слогов, слов, предложений с соблюде​нием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гигиенических норм. Письмо разборчивым, аккуратным почерком. Письмо под диктовку слов и предложений, написа​ние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Орфография и пунктуация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Правила правописания и их применение: раздельное написа​ние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783142" w:rsidRPr="00783142" w:rsidRDefault="00783142" w:rsidP="00783142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F0F50"/>
          <w:sz w:val="24"/>
        </w:rPr>
        <w:t>СИСТЕМАТИЧЕСКИЙ КУРС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2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62" w:lineRule="auto"/>
        <w:ind w:left="180" w:right="2016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Общие сведения о языке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Язык как основное средство человеческого общения.  Цели и ситуации общения.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Фонетика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Звуки речи. Гласные и согласные звуки, их различение. Уда​рение в слове. Гласные ударные и безударные. Твёрдые и мяг​кие согласные звуки, их различение. Звонкие и глухие соглас​ные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Графика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последова​тельность. Использование алфавита для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упорядочения списка слов.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76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Орфоэпия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Произношение звуков и сочетаний звуков, ударение в словах в соответствии с нормами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современного русского литературного языка (на ограниченном перечне слов, отрабатываемом в учеб​</w:t>
      </w:r>
      <w:r w:rsidRPr="00783142">
        <w:rPr>
          <w:rFonts w:ascii="DejaVu Serif" w:eastAsia="DejaVu Serif" w:hAnsi="DejaVu Serif" w:cs="Times New Roman"/>
          <w:color w:val="000000"/>
          <w:sz w:val="24"/>
        </w:rPr>
        <w:t>‐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нике).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Лексика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Синтаксис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смыс​ловых вопросов.</w:t>
      </w:r>
    </w:p>
    <w:p w:rsidR="00783142" w:rsidRPr="00783142" w:rsidRDefault="00783142" w:rsidP="00783142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Восстановление деформированных предложений. Составле​ние предложений из набора форм слов.</w:t>
      </w:r>
    </w:p>
    <w:p w:rsidR="00783142" w:rsidRPr="00783142" w:rsidRDefault="00783142" w:rsidP="00783142">
      <w:pPr>
        <w:autoSpaceDE w:val="0"/>
        <w:autoSpaceDN w:val="0"/>
        <w:spacing w:before="190" w:after="0" w:line="262" w:lineRule="auto"/>
        <w:ind w:left="180" w:right="6048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Орфография и пунктуация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Правила правописания и их применение:</w:t>
      </w:r>
    </w:p>
    <w:p w:rsidR="00783142" w:rsidRPr="00783142" w:rsidRDefault="00783142" w:rsidP="00783142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раздельное написание слов в предложении;</w:t>
      </w:r>
    </w:p>
    <w:p w:rsidR="00783142" w:rsidRPr="00783142" w:rsidRDefault="00783142" w:rsidP="00783142">
      <w:pPr>
        <w:autoSpaceDE w:val="0"/>
        <w:autoSpaceDN w:val="0"/>
        <w:spacing w:before="192" w:after="0" w:line="262" w:lineRule="auto"/>
        <w:ind w:left="4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прописная буква в начале предложения и в именах собствен​ных: в именах и фамилиях людей, кличках животных;</w:t>
      </w:r>
    </w:p>
    <w:p w:rsidR="00783142" w:rsidRPr="00783142" w:rsidRDefault="00783142" w:rsidP="00783142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перенос слов (без учёта морфемного членения слова);</w:t>
      </w:r>
    </w:p>
    <w:p w:rsidR="00783142" w:rsidRPr="00783142" w:rsidRDefault="00783142" w:rsidP="00783142">
      <w:pPr>
        <w:autoSpaceDE w:val="0"/>
        <w:autoSpaceDN w:val="0"/>
        <w:spacing w:before="190" w:after="0" w:line="230" w:lineRule="auto"/>
        <w:jc w:val="center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гласные после шипящих в сочетаниях жи, ши (в положении под ударением), ча, ща, чу, щу;</w:t>
      </w:r>
    </w:p>
    <w:p w:rsidR="00783142" w:rsidRPr="00783142" w:rsidRDefault="00783142" w:rsidP="00783142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сочетания чк, чн;</w:t>
      </w:r>
    </w:p>
    <w:p w:rsidR="00783142" w:rsidRPr="00783142" w:rsidRDefault="00783142" w:rsidP="00783142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слова с непроверяемыми гласными и согласными (перечень слов в орфографическом словаре учебника);</w:t>
      </w:r>
    </w:p>
    <w:p w:rsidR="00783142" w:rsidRPr="00783142" w:rsidRDefault="00783142" w:rsidP="00783142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знаки препинания в конце предложения: точка, вопроситель​ный и восклицательный знаки. Алгоритм списывания текста.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Развитие речи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71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об​щения (приветствие, прощание, извинение, благодарность, об​ращение с просьбой).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83142" w:rsidRPr="00783142" w:rsidRDefault="00783142" w:rsidP="00783142">
      <w:pPr>
        <w:autoSpaceDE w:val="0"/>
        <w:autoSpaceDN w:val="0"/>
        <w:spacing w:before="382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межличностных отношений, в том числе отражённых в художественных произведениях;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признание индивидуальности каждого человека с опорой на собственный жизненный и читательский опыт;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проявление сопереживания, уважения и доброжелатель​ ности, в том числе с использованием адекватных языковых средств для выражения своего состояния и чувств;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стремление к самовыражению в разных видах 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бережное отношение к физическому и психическому здо​ровью, проявляющееся в выборе приемлемых способов речевого самовыражения и соблюдении норм речевого этикета и пра​вил общения;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бережное отношение к природе, формируемое в процессе работы с текстами;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неприятие действий, приносящих ей вред;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актив​ность и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самостоятельность в его познании.</w:t>
      </w:r>
    </w:p>
    <w:p w:rsidR="00783142" w:rsidRPr="00783142" w:rsidRDefault="00783142" w:rsidP="0078314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 языковых единиц;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объединять объекты (языковые единицы) по определённо​му признаку;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находить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i/>
          <w:color w:val="000000"/>
          <w:sz w:val="24"/>
        </w:rPr>
        <w:t>Базовые исследовательские действия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 помощью учителя формулировать цель, планировать из​менения языкового объекта, речевой ситуации;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проводить по предложенному плану несложное лингви​стическое мини-​исследование,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выполнять по предложенному плану проектное задание;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соблюдать с помощью взрослых (педагогических работни​ков, родителей, законных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форми​руются </w:t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учебные действия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i/>
          <w:color w:val="000000"/>
          <w:sz w:val="24"/>
        </w:rPr>
        <w:t>Общение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проявлять уважительное отношение к собеседнику, со​блюдать правила ведения диалоги и дискуссии;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признавать возможность существования разных точек зрения;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корректно и аргументированно высказывать своё  мне​ние;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строить речевое высказывание в соответствии с постав​ленной задачей;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подбирать иллюстративный материал (рисунки, фото, плакаты) к тексту выступления.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форми​руются </w:t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универсальные учебные действия.</w:t>
      </w:r>
    </w:p>
    <w:p w:rsidR="00783142" w:rsidRPr="00783142" w:rsidRDefault="00783142" w:rsidP="00783142">
      <w:pPr>
        <w:autoSpaceDE w:val="0"/>
        <w:autoSpaceDN w:val="0"/>
        <w:spacing w:before="70" w:after="0" w:line="271" w:lineRule="auto"/>
        <w:ind w:left="180" w:right="1728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устанавливать причины успеха/неудач учебной деятель​ности;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корректировать свои учебные действия для преодоления речевых и орфографических ошибок;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характеристике, использованию языковых единиц;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орфографическую и пунктуационную ошибку;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783142" w:rsidRPr="00783142" w:rsidRDefault="00783142" w:rsidP="0078314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проявлять готовность руководить, выполнять поручения, подчиняться, самостоятельно разрешать конфликты;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ответственно выполнять свою часть работы;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62" w:lineRule="auto"/>
        <w:ind w:left="180" w:right="1584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оценивать свой вклад в общий результат;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выполнять совместные проектные задания с опорой на предложенные образцы.</w:t>
      </w:r>
    </w:p>
    <w:p w:rsidR="00783142" w:rsidRPr="00783142" w:rsidRDefault="00783142" w:rsidP="0078314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783142" w:rsidRPr="00783142" w:rsidRDefault="00783142" w:rsidP="00783142">
      <w:pPr>
        <w:tabs>
          <w:tab w:val="left" w:pos="180"/>
        </w:tabs>
        <w:autoSpaceDE w:val="0"/>
        <w:autoSpaceDN w:val="0"/>
        <w:spacing w:before="166" w:after="0" w:line="290" w:lineRule="auto"/>
        <w:rPr>
          <w:rFonts w:ascii="Cambria" w:eastAsia="MS Mincho" w:hAnsi="Cambria" w:cs="Times New Roman"/>
        </w:rPr>
      </w:pP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первом классе 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обучающийся научится: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различать слово и предложение; вычленять слова из пред​ложений;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вычленять звуки из слова;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различать гласные и согласные звуки (в том числе разли​чать в слове согласный звук [й’] и гласный звук [и]);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различать ударные и безударные гласные звуки;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различать согласные звуки: мягкие и твёрдые, звонкие и глухие (вне слова и в слове);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различать понятия «звук» и «буква»;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обозначать на письме мягкость согласных звуков буквами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е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ё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ю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я 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и буквой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ь 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в конце слова;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правильно называть буквы русского алфавита; использо​вать знание последовательности букв русского алфавита для упорядочения небольшого списка слов;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сло​гам (простые случаи: слова из слогов типа «согласный + глас​ный»); гласные после шипящих в сочетаниях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жи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ши 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(в положе​нии под ударением),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ча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ща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чу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783142">
        <w:rPr>
          <w:rFonts w:ascii="Times New Roman" w:eastAsia="Times New Roman" w:hAnsi="Times New Roman" w:cs="Times New Roman"/>
          <w:b/>
          <w:i/>
          <w:color w:val="000000"/>
          <w:sz w:val="24"/>
        </w:rPr>
        <w:t>щу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; непроверяемые гласные и согласные (перечень слов в орфографическом словаре учебника);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правильно списывать (без пропусков и искажений букв) слова и предложения, тексты объёмом не более 25 слов;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находить и исправлять ошибки на изученные правила, описки;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понимать прослушанный текст;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находить в тексте слова, значение которых требует уточ​нения;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составлять предложение из набора форм слов;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устно составлять текст из 3—5 предложений по сюжет​ным картинкам и наблюдениям;</w:t>
      </w:r>
      <w:r w:rsidRPr="00783142">
        <w:rPr>
          <w:rFonts w:ascii="Cambria" w:eastAsia="MS Mincho" w:hAnsi="Cambria" w:cs="Times New Roman"/>
        </w:rPr>
        <w:tab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—    использовать изученные понятия в процессе решения учебных задач.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783142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Виды, формы 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783142" w:rsidRPr="00783142" w:rsidTr="0078314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ОБУЧЕНИЕ ГРАМОТЕ</w:t>
            </w:r>
          </w:p>
        </w:tc>
      </w:tr>
      <w:tr w:rsidR="00783142" w:rsidRPr="00783142" w:rsidTr="0078314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1. 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 речи</w:t>
            </w:r>
          </w:p>
        </w:tc>
      </w:tr>
      <w:tr w:rsidR="00783142" w:rsidRPr="00783142" w:rsidTr="0078314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Составление небольших рассказов повествовательного характера по серии сюжетных картинок,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материалам собственных игр,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01.09.2022 05.09.2022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серией сюжетных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картинок, выстроенных в пра​</w:t>
            </w:r>
            <w:r w:rsidRPr="00783142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вильной последовательности: анализ изображённых собы​тий, обсуждение сюжета,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составление устного рассказа с опорой на картинки;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https://edudocs.info/prezentaciya-na-temu-sostavlenie-ustnyh-rasskazov--7677.html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2. 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Фонетика</w:t>
            </w:r>
          </w:p>
        </w:tc>
      </w:tr>
      <w:tr w:rsidR="00783142" w:rsidRPr="00783142" w:rsidTr="00783142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Звуки речи. Интонационное выделение звука в слове.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частотного звука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стихотворении. Называние слов с заданным звуком.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Дифференциация близких по акустико-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06.09.2022 12.09.2022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Совместная работа: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характеристика;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особенностей гласных; согласных звуков;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обоснование своей точки зрения;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выслушивание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одноклассников;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https://nsportal.ru/nachalnaya-shkola/russkii-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yazyk/2017/11/13/prezentatsiya-k-uroku-russkogo-yazyka-obuchenie-gramote-v</w:t>
            </w:r>
          </w:p>
        </w:tc>
      </w:tr>
      <w:tr w:rsidR="00783142" w:rsidRPr="00783142" w:rsidTr="00783142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13.09.2022 19.09.2022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 «Живые звуки»: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моделирование звукового состава слова в игровых ситуациях;;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https://kopilkaurokov.ru/nachalniyeKlassi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2" w:right="640" w:bottom="13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4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Особенность гласных звуков.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Особенность согласных звуков.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Различение гласных и согласных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звуков. Определение места ударения.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45" w:lineRule="auto"/>
              <w:ind w:right="576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Различение гласных ударных и безударных.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20.09.2022 04.10.2022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подбор;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 с заданным ударным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гласным;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звуком;;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со слогоударными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схемами: подбор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соответствующих схеме;;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объединять слова по;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количеству слогов в слове и месту;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ударения;;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нахождение 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исправление ошибок;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допущенных при делении слов на слоги;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определении;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ударного звука;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 «Оценочного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nsportal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nachalnaya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shkola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russkii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/2012/05/06/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prezentatsiya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glasnye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soglasnye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zvuki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bukvy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65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Твёрдость и мягкость согласных звуков как смыслоразличительная функция.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Различение твёрдых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 мягких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05.10.2022 06.10.2022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Игровое упражнение «Скажи так;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как я»(отрабатывается умение воспроизводить заданный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учителем образец интона</w:t>
            </w:r>
            <w:r w:rsidRPr="00783142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ционного выделения звука в слове);;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Игровое упражнение «Есть ли в слове;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заданный звук?» (ловить мяч нужно только тогда;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когда ведущий называет слово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заданным звуком;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отрабатывается умение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наличие заданного звука 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слове);;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Играсоревнование «Кто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запомнит больше слов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заданным звуком при;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прослушивании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стихотворения»;;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подбор слов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заданным;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звуком;;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моделью: выбрать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нужную модель в зависимости от места заданного звука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слове (начало;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середина;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конец слова);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https://videouroki.net/video/39-tvyordye-i-myagkie-soglasnye-zvuki-227.html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https://videouroki.net/video/36-soglasnye-zvuki-bukvy-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oboznachayushchie-soglasnye-zvuki-227.html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5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Дифференциация парных по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твёрдости — мягкости согласных звуков.  Дифференциация парных по звонкости — глухости звуков (без введения терминов «звонкость»,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07.10.2022 10.10.2022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 звукового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состава слов с использованием фишек разного цвета для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фиксации качественных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характеристик звуков;;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выполнение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задания:;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проанализировать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предложенную модель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звукового состава слова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рассказать о ней; Творческое задание: подбор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соответ</w:t>
            </w:r>
            <w:r w:rsidRPr="00783142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ствующих заданной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сравнение двух моделей звукового состава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(нахождение сходства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различия);;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задание:; соотнесение слов с соответ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ствующими им моделями;;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выполнение задания: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группировка звуков по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заданному;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основанию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(например;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твёрдые — мягкие согласные звуки);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https://uchitelya.com/russkiy-yazyk/125589-prezentaciya-tverdye-i-myagkie-soglasnye-zvuki-ih-smyslorazlichitelnaya-rol.html</w:t>
            </w:r>
          </w:p>
        </w:tc>
      </w:tr>
      <w:tr w:rsidR="00783142" w:rsidRPr="00783142" w:rsidTr="0078314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Слог как минимальная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произносительная единица.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Слогообразующая функция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гласных звуков. Определение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количества слогов в слове.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11.10.2022 12.10.2022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объединять слова по количеству слогов в слове и месту;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ударения;;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нахождение 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исправление ошибок;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допущенных при делении слов на слоги;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 определении ударного звука; 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https://nsportal.ru/nachalnaya-shkola/russkii-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yazyk/2017/01/10/prezentatsiya-k-uroku-russkogo-yazyka-slog-kak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3.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Письмо. Орфография и пунктуация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6840" w:h="11900"/>
          <w:pgMar w:top="284" w:right="640" w:bottom="12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Развитие мелкой моторики пальцев и движения руки. Развитие умения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ориентироваться на пространстве листа в тетради и на пространстве классной доски.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Усвоение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гигиенических требований, которые необходимо соблюдать во время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13.10.2022 18.10.2022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Совместная работа: анализ поэлементного состава букв;; Игровое упражнение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«Конструктор букв»;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направленное на составление буквы из элементов;;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 (из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пластилина;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проволоки) букв;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https://nsportal.ru/nachalnaya-shkola/russkii-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yazyk/2017/01/10/prezentatsiya-k-uroku-russkogo-yazyka-slog-kak</w:t>
            </w:r>
          </w:p>
        </w:tc>
      </w:tr>
      <w:tr w:rsidR="00783142" w:rsidRPr="00783142" w:rsidTr="00783142">
        <w:trPr>
          <w:trHeight w:hRule="exact" w:val="64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 начертаний письменных заглавных и строчных букв.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Создание единства звука,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зрительного образа обозначающего его буквы и двигательного образа этой буквы.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19.10.2022 26.10.2022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письменными буквами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слова/предложения/короткого текста;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написанного печатными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буквами;;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 в процессе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совместного обсуждения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алгоритма списывания;;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списывание;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слов/предложений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соответствии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заданным алгоритмом;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контролирование этапов своей работы;;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проблемной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ситуации «Что делать;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если строка заканчивается;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 слово не входит?»;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введение знака переноса;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сообщение правила переноса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(первичное знакомство);;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«Почему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 пишутся отдельно друг от друга?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Удобно ли читать предложение;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записанное без пробелов;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между словами?»;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https://nsportal.ru/nachalnaya-shkola/russkii-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yazyk/2017/01/10/prezentatsiya-k-uroku-russkogo-yazyka-slog-kak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53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Письмо букв, буквосочетаний,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слогов, слов, предложений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соблюдением гигиенических норм.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27.10.2022 16.11.2022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под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диктовку слов и предложений; состоящих из трёх — пяти слов со звуками в сильной позиции;; Работа в парах: соотнесение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одних и тех же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написанных печатным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письменным шрифтом;;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письменными буквами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слова/предложения/короткого текста;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написанного печатными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буквами;;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 в процессе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совместного обсуждения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алгоритма списывания;;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списывание;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слов/предложений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соответствии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заданным алгоритмом;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контролирование этапов своей работы;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https://infourok.ru/prezentaciya-k-uroku-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russkogo-yazika-v-klasse-yazik-kak-sredstvo-obscheniya-poryadok-deystviy-pri-spisivanii-1484402.html</w:t>
            </w:r>
          </w:p>
        </w:tc>
      </w:tr>
      <w:tr w:rsidR="00783142" w:rsidRPr="00783142" w:rsidTr="0078314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Письмо под диктовку слов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17.11.2022 24.11.2022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проблемной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ситуации «Что делать;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если строка заканчивается; а слово не входит?»;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введение знака переноса;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сообщение правила переноса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(первичное знакомство);;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«Почему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 пишутся отдельно друг от друга?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Удобно ли читать предложение;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записанное без пробелов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между словами?»;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270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https://infourok.ru/urok-pisma-v-1-klasse-po-teme-pismo-bukv-bukvosochetanij-slogov-slov-predlozhenij-s-soblyudeniem-gigienicheskih-norm-ponimanie-f-4664986.html</w:t>
            </w:r>
          </w:p>
        </w:tc>
      </w:tr>
      <w:tr w:rsidR="00783142" w:rsidRPr="00783142" w:rsidTr="00783142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Усвоение приёмов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25.11.2022 01.12.2022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Комментированная запись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 с обязательным объяснением случаев;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употребления заглавной буквы; 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27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https://kopilkaurokov.ru/nachalniyeKlassi/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5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02.12.2022 08.12.2022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Совместный анализ текста на наличие в нём слов с буквосо четаниями жи;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ши;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ща;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чу;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щу;;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выписывание из текста слов с буквосочетания ми ча;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ща;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чу;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щу;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ши; Упражнение: запись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составленного из набора слов;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правильным оформлением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начала и конца предложения; с соблюдением пробелов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между словами;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270" w:after="0" w:line="247" w:lineRule="auto"/>
              <w:ind w:left="72" w:right="115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https://licey.net/free/4-russkii_yazyk/75-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russkii_yazyk_v_nachalnoi_shkole/stages/4494-pravopisanie_bukvosochetanii_zhi_shi.html</w:t>
            </w:r>
          </w:p>
        </w:tc>
      </w:tr>
      <w:tr w:rsidR="00783142" w:rsidRPr="00783142" w:rsidTr="00783142">
        <w:trPr>
          <w:trHeight w:hRule="exact" w:val="207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правилами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09.12.2022 15.12.2022</w:t>
            </w:r>
          </w:p>
        </w:tc>
        <w:tc>
          <w:tcPr>
            <w:tcW w:w="22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букву;;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списывание и запись под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диктовку с применением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изученных правил;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50" w:lineRule="auto"/>
              <w:ind w:left="72" w:right="115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licey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free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russkii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/75-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russkii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nachalnoi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shkole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stages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/4494-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pravopisanie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bukvosochetanii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zhi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shi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783142" w:rsidRPr="00783142" w:rsidTr="00783142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3.8.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правилами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правописания и их применением: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обозначение гласных после шипящих в сочетаниях жи,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16.12.2022 22.12.2022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 «Кто больше»: подбор и запись имён собственных на заданную букву;;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списывание и запись под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диктовку с применением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изученных правил;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https://videouroki.net/video/10-pravopisanie-zhi-shi-227.html</w:t>
            </w:r>
          </w:p>
        </w:tc>
      </w:tr>
      <w:tr w:rsidR="00783142" w:rsidRPr="00783142" w:rsidTr="00783142">
        <w:trPr>
          <w:trHeight w:hRule="exact" w:val="14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3.9.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правилами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правописания и их применением: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ча,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23.12.2022 09.01.2023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соблюдением пробелов между словами;;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списывание и запись под диктовку с применением изученных правил;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https://infourok.ru/prezentaciya-po-russkomu-yazyku-na-temu-perenos-slov-1-klass-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4047130.html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1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3.10.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правилами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правописания и их применением: прописная буква в начале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10.01.2023 16.01.2023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Комментированная запись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 с обязательным объяснением случаев;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употребления заглавной буквы; 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Контрольная;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270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infourok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prezentaciya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russkomu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yazyku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na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temu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perenos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slov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-1-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4047130.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783142" w:rsidRPr="00783142" w:rsidTr="00783142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правилами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17.01.2023 24.01.2023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составленного из набора слов; с правильным;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оформлением начала и конца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соблюдением пробелов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между словами;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Письменный; 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/24-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perenos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slov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783142" w:rsidRPr="00783142" w:rsidTr="00783142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правилами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правописания и их применением: знаки препинания в конце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25.01.2023 06.02.2023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составленного из набора слов; с правильным оформлением; начала и конца предложения; с соблюдением пробелов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между словами;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/01-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oformlenie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predlozhenij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tekstei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70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СИСТЕМАТИЧЕСКИЙ КУРС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1.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Общие сведения о языке</w:t>
            </w:r>
          </w:p>
        </w:tc>
      </w:tr>
      <w:tr w:rsidR="00783142" w:rsidRPr="00783142" w:rsidTr="0078314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Язык как основное средство человеческого общения.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1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Рассказ учителя на тему «Язык—средство общения людей»;; Учебный диалог «Можно ли; общаться без помощи языка?»; 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https://videouroki.net/video/15-yazyk-i-rech-ih-znachenie-v-zhizni-lyudej-227.html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2.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Фонетика</w:t>
            </w:r>
          </w:p>
        </w:tc>
      </w:tr>
      <w:tr w:rsidR="00783142" w:rsidRPr="00783142" w:rsidTr="00783142">
        <w:trPr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Звуки речи. Гласные и согласные звуки, их различение. Ударение в слове. Гласные ударные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безударные.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Беседа «Что мы знаем о звуках русского языка»;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ходе которой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актуализируются знания;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приобретённые в период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обучения грамоте;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glasnye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zvuki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bukvy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oboznachayushchie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glasnye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zvuki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783142" w:rsidRPr="00783142" w:rsidTr="0078314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Звонкие и глухие согласные звуки, их различение. Согласный звук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 xml:space="preserve"> [й’]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гласный звук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[и]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Шипящие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  <w:lang w:val="en-US"/>
              </w:rPr>
              <w:t>[ж], [ш], [ч’], [щ’]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группировка звуков по заданному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основанию;;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https://videouroki.net/video/43-soglasnye-zvonkie-i-gluhie-zvuki-227.html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10.02.2023 20.02.2023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парах: группировка звуков по заданному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основанию;;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Письменный; 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/25-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udarenie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udarnye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bezudarnye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slogi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783142" w:rsidRPr="00783142" w:rsidTr="00783142">
        <w:trPr>
          <w:trHeight w:hRule="exact" w:val="35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3.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Графика</w:t>
            </w:r>
          </w:p>
        </w:tc>
      </w:tr>
      <w:tr w:rsidR="00783142" w:rsidRPr="00783142" w:rsidTr="00783142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 и буква. Различение звуков и букв. Обозначение на письме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твёрдости согласных звуков буквами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а, о, у, ы, э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слова с буквой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э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Обозначение на письме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мягкости согласных звуков буквами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е, ё, ю, я, и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 Функции букв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е, ё, ю, я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«Сравниваем звуковой 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буквенный состав слов»;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ходе диалога;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формулируются выводы 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возможных;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соотношениях звукового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буквенного состава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 «Оценочного 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/29-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glasnye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zvuki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bukvy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ya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ih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funkciya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slove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/26-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zvuki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bukvy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783142" w:rsidRPr="00783142" w:rsidTr="00783142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Установление соотношения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22.02.2023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таблицей: заполнение таблицы;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примерами слов с разным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соотношением;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количества звуков и букв для каждой из трёх колонок: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количество звуков равно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количеству букв;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количество звуков меньше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количества букв;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количество звуков больше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количества букв;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Письменный; 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uchebnik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material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view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atomic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objects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/7410413?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menuReferrer=catalogue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https://uchebnik.mos.ru/material_view/atomic_objects/8382333?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menuReferrer=catalogue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https://uchebnik.mos.ru/material_view/atomic_objects/8434591?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menuReferrer=catalogue</w:t>
            </w:r>
          </w:p>
        </w:tc>
      </w:tr>
      <w:tr w:rsidR="00783142" w:rsidRPr="00783142" w:rsidTr="00783142">
        <w:trPr>
          <w:trHeight w:hRule="exact" w:val="1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небуквенных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Упражнение: определение; количества слогов в слове; объяс</w:t>
            </w:r>
            <w:r w:rsidRPr="00783142">
              <w:rPr>
                <w:rFonts w:ascii="DejaVu Serif" w:eastAsia="DejaVu Serif" w:hAnsi="DejaVu Serif" w:cs="Times New Roman"/>
                <w:color w:val="000000"/>
                <w:w w:val="97"/>
                <w:sz w:val="16"/>
              </w:rPr>
              <w:t>‐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нение основания для деления слов на слоги;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uchebnik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material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view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atomic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objects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/8434553?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menuReferrer=catalogue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https://uchebnik.mos.ru/material_view/atomic_objects/7411258?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menuReferrer=catalogue</w:t>
            </w:r>
          </w:p>
        </w:tc>
      </w:tr>
      <w:tr w:rsidR="00783142" w:rsidRPr="00783142" w:rsidTr="0078314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Русский алфавит: правильное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название букв, знание 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последовательности.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28.02.2023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Игра-соревнование «Повтори алфавит»;;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выполнение;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упражнения «Запиши слова по алфавиту»;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https://uchebnik.mos.ru/material_view/atomic_objects/7410169?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menuReferrer=catalogue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https://uchebnik.mos.ru/material_view/atomic_objects/8382312?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menuReferrer=catalogue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https://uchebnik.mos.ru/material_view/atomic_objects/8382284?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menuReferrer=catalogue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4.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Лексика и морфология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5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01.03.2023 06.03.2023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«На какие вопросы могут отвечать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слова?»;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«На какие вопросы могут отвечать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слова?»;;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/20-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takoe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slovo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rol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slov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rechi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uchebnik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material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view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atomic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objects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/7410863?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menuReferrer=catalogue</w:t>
            </w:r>
          </w:p>
        </w:tc>
      </w:tr>
      <w:tr w:rsidR="00783142" w:rsidRPr="00783142" w:rsidTr="00783142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07.03.2023 13.03.2023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словами;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отвечающими на;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вопросы «кто?»;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«что?»;;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выполнение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группировки слов по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заданному признаку: отвечают на вопрос «что?»/ отвечают на вопрос«кто?»;;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словами;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отвечающими на;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вопросы «какой?»;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«какая?»;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«какое?»;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«какие?»;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https://uchebnik.mos.ru/material_view/atomic_objects/7582541? menuReferrer=catalogue</w:t>
            </w:r>
          </w:p>
        </w:tc>
      </w:tr>
      <w:tr w:rsidR="00783142" w:rsidRPr="00783142" w:rsidTr="00783142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14.03.2023 17.03.2023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нахождение в тексте слов по заданному; основанию;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например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отвечающих на вопрос «что; делает?»;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uchebnik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material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view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atomic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objects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/7243044?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menuReferrer=catalogue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https://videouroki.net/video/22-slova-odnoznachnye-i-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mnogoznachnye-blizkie-i-protivopolozhnye-po-znacheniyu-227.html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https://uchebnik.mos.ru/material_view/atomic_objects/7411119?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menuReferrer=catalogue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5.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Синтаксис</w:t>
            </w:r>
          </w:p>
        </w:tc>
      </w:tr>
      <w:tr w:rsidR="00783142" w:rsidRPr="00783142" w:rsidTr="00783142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Предложение как единица языка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(ознакомление). Слово, предложение (наблюдение над сходством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27.03.2023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со схемой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предложения: умение читать схему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преобразовывать;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информацию;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полученную из схемы: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соответствующие схеме;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учётом знаков препинания в конце схемы;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/01-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oformlenie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predlozhenij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tekstei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/02-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vidy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predlozhenij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celi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vyskazyvaniyai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/03-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vidy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predlozhenij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intonaciii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uchebnik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material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view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atomic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objects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/8636842?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menuReferrer=catalogue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28.03.2023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со схемой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предложения: умение читать схему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преобразовывать;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информацию;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полученную из схемы: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соответствующие схеме;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учётом знаков препинания в конце схемы;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Письменный; 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videouroki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net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video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/18-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predlozhenie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ustanovlenie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svyazi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slov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predlozhenii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-227.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uchebnik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mos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material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view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atomic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_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objects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/10727031?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menuReferrer=catalogue</w:t>
            </w:r>
          </w:p>
        </w:tc>
      </w:tr>
      <w:tr w:rsidR="00783142" w:rsidRPr="00783142" w:rsidTr="00783142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29.03.2023 30.03.2023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деление; деформированного текста на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корректировка оформления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списывание с учётом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правильного оформления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использованием «Оценочного 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https://uchebnik.mos.ru/material_view/atomic_objects/7584014? menuReferrer=catalogue</w:t>
            </w:r>
          </w:p>
        </w:tc>
      </w:tr>
      <w:tr w:rsidR="00783142" w:rsidRPr="00783142" w:rsidTr="00783142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31.03.2023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со схемой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предложения: умение читать схему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преобразовывать;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информацию;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полученную из схемы: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составлять предложения;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соответствующие схеме;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учётом знаков препинания в конце схемы;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https://uchebnik.mos.ru/material_view/atomic_objects/10496417? menuReferrer=catalogue</w:t>
            </w:r>
          </w:p>
        </w:tc>
      </w:tr>
      <w:tr w:rsidR="00783142" w:rsidRPr="00783142" w:rsidTr="00783142">
        <w:trPr>
          <w:trHeight w:hRule="exact" w:val="444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6. 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Орфография и пунктуация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6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Ознакомление с правилами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правописания и их применение: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раздельное написание слов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 предложении;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прописная буква в начале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 и в именах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собственных: в именах и фамилиях людей, кличках животных;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 перенос слов (без учёта морфемного членения слова);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гласные после шипящих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сочетаниях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жи, ши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(в положении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 ударением),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ча, ща, чу, щу;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сочетания </w:t>
            </w:r>
            <w:r w:rsidRPr="00783142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16"/>
              </w:rPr>
              <w:t>чк, чн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- слова с непроверяемыми гласными и согласными (перечень слов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орфографическом словаре учебника);- знаки препинания в конце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03.04.2023 14.04.2023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включающих собственные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имена существительные;;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Творческое задание: придумать небольшой;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включив в него определённое; количество собственных имён существительных;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правило;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правописания собственных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имён при решении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практических задач (выбор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написания;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например: Орёл — орёл;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Снежинка — снежинка;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Пушок —пушок и т. д.).;;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выбор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необходимого знака;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препинания в конце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предложения;;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языковым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материалом;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связанным с переносом слов; формулирование на основе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наблюдения правила переноса слов;;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запись слов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делением для;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переноса;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https://videouroki.net/video/47-bukvosochetaniya-zhi-shi-cha-shcha-chu-shchu-227.html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https://videouroki.net/video/46-bukvosochetaniya-chk-chn-cht-227.html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https://videouroki.net/video/48-zaglavnaya-bukva-v-slovah-227.html</w:t>
            </w:r>
          </w:p>
        </w:tc>
      </w:tr>
      <w:tr w:rsidR="00783142" w:rsidRPr="00783142" w:rsidTr="0078314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17.04.2023 20.04.2023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Орфографический тренинг правильности и аккуратности списывания;;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https://uchebnik.mos.ru/material_view/atomic_objects/7558178? menuReferrer=catalogue</w:t>
            </w: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7. </w:t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 речи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14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30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21.04.2023 24.04.2023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рисунками;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 которых изображены разные ситуации общения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(приветствие;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прощание;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извинение;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благодарность;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обращение с просьбой);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устное обсуждение этих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ситуаций;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выбор соответствующих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каждой ситуации слов речевого этикета;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https://uchebnik.mos.ru/material_view/atomic_objects/8433207? menuReferrer=catalogue</w:t>
            </w:r>
          </w:p>
        </w:tc>
      </w:tr>
      <w:tr w:rsidR="00783142" w:rsidRPr="00783142" w:rsidTr="0078314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Текст как единица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25.04.2023 26.04.2023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группах: оценивание дидактического текста с точки зрения наличия/отсутствия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необходимых элементов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речевого этикета в описанных в тексте ситуациях общения;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https://uchebnik.mos.ru/material_view/atomic_objects/7410750? menuReferrer=catalogue</w:t>
            </w:r>
          </w:p>
        </w:tc>
      </w:tr>
      <w:tr w:rsidR="00783142" w:rsidRPr="00783142" w:rsidTr="00783142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7.3.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Осознание ситуации общения: с какой целью, с кем и где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27.04.2023 28.04.2023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рисунками;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 которых изображены разные ситуации общения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(приветствие;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прощание;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извинение;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благодарность;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обращение с просьбой);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устное обсуждение этих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ситуаций;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выбор соответствующих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каждой ситуации слов речевого этикета;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https://uchebnik.mos.ru/material_view/atomic_objects/7410475? menuReferrer=catalogue</w:t>
            </w:r>
          </w:p>
        </w:tc>
      </w:tr>
      <w:tr w:rsidR="00783142" w:rsidRPr="00783142" w:rsidTr="00783142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7.4.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Ситуации устного общения (чтение диалогов по ролям, просмотр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02.05.2023 03.05.2023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ходе которого обсуждаются ситуации общения;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которых выражается;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просьба;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обосновывается выбор слов речевого этикета;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соответствующих ситуации выражения просьбы;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https://uchebnik.mos.ru/material_view/atomic_objects/10475627? menuReferrer=catalogue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8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78"/>
        <w:gridCol w:w="528"/>
        <w:gridCol w:w="1104"/>
        <w:gridCol w:w="1142"/>
        <w:gridCol w:w="864"/>
        <w:gridCol w:w="2270"/>
        <w:gridCol w:w="2160"/>
        <w:gridCol w:w="4288"/>
      </w:tblGrid>
      <w:tr w:rsidR="00783142" w:rsidRPr="00783142" w:rsidTr="00783142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7.5.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Овладение нормами речевого этикета в ситуациях учебного и бытового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общения (приветствие, прощание, извинение, благодарность,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04.05.2023 05.05.2023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Комментированное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выполнение задания: выбор из предложенного набора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этикетных слов;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соответствующих заданным ситуациям общения;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Письменный;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ttps://uchebnik.mos.ru/material_view/atomic_objects/7411044? menuReferrer=catalogue</w:t>
            </w:r>
          </w:p>
        </w:tc>
      </w:tr>
      <w:tr w:rsidR="00783142" w:rsidRPr="00783142" w:rsidTr="00783142">
        <w:trPr>
          <w:trHeight w:hRule="exact" w:val="35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348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11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520"/>
        </w:trPr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9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6" w:line="220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autoSpaceDE w:val="0"/>
        <w:autoSpaceDN w:val="0"/>
        <w:spacing w:after="300" w:line="233" w:lineRule="auto"/>
        <w:rPr>
          <w:rFonts w:ascii="Cambria" w:eastAsia="MS Mincho" w:hAnsi="Cambria" w:cs="Times New Roman"/>
          <w:lang w:val="en-US"/>
        </w:rPr>
      </w:pPr>
      <w:r w:rsidRPr="00783142">
        <w:rPr>
          <w:rFonts w:ascii="Times New Roman" w:eastAsia="Times New Roman" w:hAnsi="Times New Roman" w:cs="Times New Roman"/>
          <w:b/>
          <w:color w:val="000000"/>
          <w:w w:val="102"/>
          <w:lang w:val="en-US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46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№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Тема урока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Количество часов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Дата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изучения</w:t>
            </w:r>
          </w:p>
        </w:tc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Виды, формы контроля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 xml:space="preserve">всего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контрольные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b/>
                <w:color w:val="000000"/>
                <w:w w:val="102"/>
                <w:lang w:val="en-US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42" w:rsidRPr="00783142" w:rsidRDefault="00783142" w:rsidP="00783142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История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возникновения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письма. Знакомство с прописью,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правилами письма.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01.09.2022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68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Рабочая строка. Гигиенические правила письма, правила посадки при письме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02.09.2022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Прямые, наклонные и вертикальные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линии.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05.09.2022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432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Письмо овалов и полуовалов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06.09.2022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Строка и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межстрочное пространство.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07.09.2022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Рисование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бордюров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08.09.2022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прямых и наклонных линий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09.09.2022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 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20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наклонной линии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закруглением внизу и вверху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12.09.2022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использованием 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8" w:right="556" w:bottom="97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длинной прямой наклонной линии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закруглением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вверху и внизу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13.09.2022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 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овалов и полуовалов.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14.09.2022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52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62" w:lineRule="auto"/>
              <w:ind w:left="68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наклонных прямых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закруглением внизу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15.09.2022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left="68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Письмо коротких наклонных линий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16.09.2022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7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8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прямых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наклонных линий и линий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закруглением внизу (вправо, влево)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19.09.2022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линий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закруглением внизу и вверху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20.09.2022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длинной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наклонной линии с петлей внизу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21.09.2022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длинной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наклонной линии с петлей вверху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0.5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22.09.2022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Выполнение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графического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задания при работе с рисунками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23.09.2022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left="68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Строчная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письменная буква 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26.09.2022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9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Строчная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заглавная буквы а, 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27.09.2022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94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О, 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28.09.2022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зрительного образа строчной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заглавной букв О, 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29.09.2022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7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И, 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30.09.2022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зрительного образа строчной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заглавной букв И, 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03.10.2022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left="68" w:right="28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Письмо строчной буквы ы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04.10.2022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Дифференциация зрительного образа букв ы-и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05.10.2022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У, 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06.10.2022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зрительного образа строчной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заглавной букв У, 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07.10.2022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Н, н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10.10.2022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Н, н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11.10.2022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С, 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12.10.2022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2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С, 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13.10.2022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К, 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14.10.2022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0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К, 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17.10.2022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59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20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Т, 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18.10.2022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Письменный;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Т, 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19.10.2022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слов с изученными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20.10.2022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57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контроль;; Практическая работа; 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Л, 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21.10.2022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Л, 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24.10.2022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39.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Р, 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25.10.2022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Р, 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26.10.2022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В, 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27.10.2022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8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В, 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28.10.2022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Е, 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07.11.2022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8" w:right="610"/>
              <w:jc w:val="both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Письмо слов и предложений с буквами Е, 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08.11.2022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П, п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09.11.2022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П, п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10.11.2022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783142" w:rsidRPr="00783142" w:rsidTr="00783142">
        <w:trPr>
          <w:trHeight w:hRule="exact" w:val="7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М, 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11.11.2022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3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М, 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14.11.2022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49.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З, 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0.5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15.11.2022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З, з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16.11.2022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20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Б, б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17.11.2022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Письменный;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контроль;;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Б, б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18.11.2022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8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Списывание слов, предложений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изученными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21.11.2022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Д, 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22.11.2022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5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слов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предложений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 Т, т - Д, 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23.11.2022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буквы я, 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24.11.2022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Я, 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25.11.2022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Дифференциция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 а - я на письме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28.11.2022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59.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Г, г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29.11.2022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слов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предложений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 К, к - Г, г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30.11.2022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33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Ч, 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01.12.2022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Ч, ч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02.12.2022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Письмо буквы ь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05.12.2022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Использование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буквы ь при письме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06.12.2022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Ш, ш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07.12.2022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right="576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Ш, ш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08.12.2022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Ж, ж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09.12.2022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Ж, ж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12.12.2022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69.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Ё, 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13.12.2022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Ё, ё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14.12.2022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Й, 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15.12.2022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Й, 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16.12.2022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Х, 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19.12.2022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Х,х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20.12.2022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6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68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написания слов и предложений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изученными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21.12.2022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42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строчных буквы и заглавных букв Ю,ю.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22.12.2022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Дифференциация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 у - ю на письме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23.12.2022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Ц, 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26.12.2022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79.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Ц, ц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27.12.2022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Э, 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09.01.2023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Э, э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10.01.2023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2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68" w:right="432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Письмо слов и предложений  с изученными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11.01.2023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Щ, щ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12.01.2023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right="576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и предложений с буквами Щ, щ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13.01.2023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Правописание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сочетаний жи- ши, ча - ща, чу - щу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16.01.2023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строчной и заглавной букв Ф, ф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17.01.2023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62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Дифференциация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 в - ф на письме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18.01.2023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Письмо буквы 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19.01.2023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10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89.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написания всех букв русского алфавита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20.01.2023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33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Преобразование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печатного шрифта в письменный.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66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Списывание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23.01.2023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Правописание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сочетаний жи- ши, ча - ща, чу - щу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24.01.2023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8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Написание слов, предложений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 ь, ъ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25.01.2023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Упражнения по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выработке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каллиграфически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правильного письма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26.01.2023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Упражнения по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выработке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каллиграфически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правильного письма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27.01.2023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0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68"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Письмо слов с сочетаниями чк, чн, чт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30.01.2023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62" w:lineRule="auto"/>
              <w:ind w:right="144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Правописание слов с буквами е, ё, ю, 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31.01.2023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Дифференциация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 о - ё, у- ю, а - я, э - е на письме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01.02.2023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68"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написания слов и предложений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изученными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02.02.2023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99.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Преобразование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печатного шрифта в письменный.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03.02.2023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540" w:right="288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100. Правописание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заглавной буквы в словах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предложениях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06.02.2023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3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540" w:right="288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101. Правописание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заглавной буквы в словах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предложениях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07.02.2023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48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  <w:tab w:val="left" w:pos="652"/>
              </w:tabs>
              <w:autoSpaceDE w:val="0"/>
              <w:autoSpaceDN w:val="0"/>
              <w:spacing w:before="92" w:after="0" w:line="271" w:lineRule="auto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Работа с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деформированным </w:t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предложением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08.02.2023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 Работа с текстом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09.02.2023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75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right="432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написания слов, предложений с изученными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буквами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10.02.2023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Правописание чк –</w:t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чн, щн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20.02.2023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Заглавная буква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именах собственных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21.02.2023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540" w:right="144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107. Наша речь. Её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значение в     жизни людей. Язык и речь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22.02.2023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720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Текст и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предложение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27.02.2023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20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109.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81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Знаки препинания в конце предложения: точка,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вопросительный и восклицательный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знаки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28.02.2023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Диалог. Осознание ситуации общения: с какой целью, с кем и где происходит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общение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01.03.2023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3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540" w:right="144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111. Речевой этикет: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слова приветствия, прощания,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извинения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02.03.2023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109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20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Слово, предложение (наблюдение над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сходством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различием).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66" w:after="0" w:line="262" w:lineRule="auto"/>
              <w:jc w:val="center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Установление связи слов в предложении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03.03.2023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Слово как единица языка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речи (ознакомление)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06.03.2023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5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540"/>
                <w:tab w:val="left" w:pos="1158"/>
              </w:tabs>
              <w:autoSpaceDE w:val="0"/>
              <w:autoSpaceDN w:val="0"/>
              <w:spacing w:before="92" w:after="0" w:line="271" w:lineRule="auto"/>
              <w:ind w:right="57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114. Слово и слог. </w:t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Деление слова</w:t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на слоги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07.03.2023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203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540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115. Перенос слов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(простые случаи, без стечения согласных, без учёта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морфемного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членения слова)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08.03.2023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.Слово как название предмета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(ознакомление)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09.03.2023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hanging="14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 Слова, отвечающие на вопросы "кто?", "что?"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(ознакомление)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10.03.2023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Слово как название признака предмета (ознакомление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13.03.2023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7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119.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81" w:lineRule="auto"/>
              <w:ind w:left="146" w:hanging="14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 Слова, отвечающие на вопросы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"какой?", "какая?", "какое?", "какие?"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(ознакомление)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14.03.2023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70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Речевая ситуация: обсуждение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интересов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преодоление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конфликтов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15.03.2023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80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Слово как название действия предмета (ознакомление)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16.03.2023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7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hanging="14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 Слова, отвечающие на вопросы "что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делать?", "что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сделать?"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(ознакомление)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17.03.2023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1" w:lineRule="auto"/>
              <w:ind w:left="540" w:right="432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123. Речевой этикет: ситуация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знакомства.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66" w:after="0" w:line="233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Вежливые слова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27.03.2023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Слово, его значение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28.03.2023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Роль слова в речи. Определение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значения слова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29.03.2023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540" w:right="144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126. Выявление слов, значение которых требует уточнения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30.03.2023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hanging="14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Работа со словарём. Уточнение значения слова с помощью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толкового словаря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31.03.2023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Речевая ситуация: использование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интонации при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общении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03.04.2023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540" w:right="144" w:hanging="540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129. Восстановление деформированных предложений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04.04.2023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Списывание текста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05.04.2023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Звуки речи. Гласные и согласные звуки, их различение.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66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Ударение в слове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06.04.2023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3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ind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Гласные ударные и </w:t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безударные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07.04.2023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84" w:right="556" w:bottom="44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23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3" w:lineRule="auto"/>
              <w:ind w:left="540" w:right="144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133. Наблюдение над единообразным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написанием буквы безударного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гласного звука в одинаковой части (корне)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10.04.2023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23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3" w:lineRule="auto"/>
              <w:ind w:left="146" w:right="144" w:hanging="14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Написание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непроверяемой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буквы безударного гласного звука в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словах.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Работа с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орфографическим словарём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11.04.2023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Твёрдые и мягкие согласные звуки и буквы 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обозначающие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12.04.2023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right="288" w:hanging="14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 Буквы е, ё, ю, я в слове. </w:t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Их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функция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13.04.2023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Буква Ь как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показатель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мягкости согласного звука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14.04.2023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Согласные звуки и буквы,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обозначающие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согласные звуки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17.04.2023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139.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Звонкие и глухие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согласные звуки, их различение.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66" w:after="0" w:line="262" w:lineRule="auto"/>
              <w:ind w:left="68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Согласный звук [й'] и гласный звук [и]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18.04.2023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7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Парные и непарные по глухости-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звонкости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согласные звуки на конце слов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19.04.2023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3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Правописание слов с буквой парного по глухости- звонкости на конце слова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20.04.2023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70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Речевая ситуация: поздравление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вручение подарка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21.04.2023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5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  <w:tab w:val="left" w:pos="988"/>
              </w:tabs>
              <w:autoSpaceDE w:val="0"/>
              <w:autoSpaceDN w:val="0"/>
              <w:spacing w:before="92" w:after="0" w:line="276" w:lineRule="auto"/>
              <w:ind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Шипящие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согласные звуки</w:t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[ж], [ш], </w:t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[ч'], [щ']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24.04.2023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  <w:tab w:val="left" w:pos="988"/>
              </w:tabs>
              <w:autoSpaceDE w:val="0"/>
              <w:autoSpaceDN w:val="0"/>
              <w:spacing w:before="92" w:after="0" w:line="276" w:lineRule="auto"/>
              <w:ind w:right="28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Шипящие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согласные звуки</w:t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[ж], [ш], </w:t>
            </w:r>
            <w:r w:rsidRPr="00783142">
              <w:rPr>
                <w:rFonts w:ascii="Cambria" w:eastAsia="MS Mincho" w:hAnsi="Cambria" w:cs="Times New Roman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[ч'], [щ']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25.04.2023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Правило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правописания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сочетания чк-чн, чт, щн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26.04.2023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81" w:lineRule="auto"/>
              <w:ind w:left="540" w:right="144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146. Орфоэпические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нормы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произношения слов с сочетаниями чк, чн, чт, щн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27.04.2023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Письменный контроль;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Речевая ситуация: уточнение значения незнакомых слов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28.04.2023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Отработка правил правописания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сочетаний ча-ща, чу-щу, жи-ши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01.05.2023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149.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Закрепление правил правописания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сочетаний ча-ща,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чу-щу, жи-ши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02.05.2023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264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540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150. Русский алфавит: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правильное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название букв,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знание 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последовательности.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66" w:after="0" w:line="271" w:lineRule="auto"/>
              <w:ind w:left="68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Использование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алфавита для работы со словарём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03.05.2023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84" w:right="556" w:bottom="112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Заглавная буква в именах, отчествах, фамилиях людей, в географических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названиях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04.05.2023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783142" w:rsidRPr="00783142" w:rsidTr="00783142">
        <w:trPr>
          <w:trHeight w:hRule="exact" w:val="234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3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Правило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правописания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заглавной буквы в именах, отчествах, фамилиях людей, в географических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названиях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05.05.2023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540" w:right="576" w:hanging="540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153. Знакомство со словами,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близкими по значению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08.05.2023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Повторение слов, отвечающих на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вопросы "кто?", "что?"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09.05.2023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 w:right="144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Устный опрос; Письменный; контроль;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;</w:t>
            </w: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right="144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Повторение слов, отвечающих на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вопросы "какой?", "какая?", "какое?", "какие?"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10.05.2023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156.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Повторение слов, отвечающих на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вопросы "что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делать?", "что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сделать?"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11.05.2023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Контрольная работа;</w:t>
            </w:r>
          </w:p>
        </w:tc>
      </w:tr>
      <w:tr w:rsidR="00783142" w:rsidRPr="00783142" w:rsidTr="00783142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157.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</w:tabs>
              <w:autoSpaceDE w:val="0"/>
              <w:autoSpaceDN w:val="0"/>
              <w:spacing w:before="92" w:after="0" w:line="262" w:lineRule="auto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Слова с удвоенными </w:t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согласными.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12.05.2023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203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158.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146" w:right="288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Составление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предложения из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набора форм слов.</w:t>
            </w:r>
          </w:p>
          <w:p w:rsidR="00783142" w:rsidRPr="00783142" w:rsidRDefault="00783142" w:rsidP="00783142">
            <w:pPr>
              <w:autoSpaceDE w:val="0"/>
              <w:autoSpaceDN w:val="0"/>
              <w:spacing w:before="66" w:after="0" w:line="271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Работа с </w:t>
            </w:r>
            <w:r w:rsidRPr="00783142">
              <w:rPr>
                <w:rFonts w:ascii="Cambria" w:eastAsia="MS Mincho" w:hAnsi="Cambria" w:cs="Times New Roman"/>
                <w:lang w:val="en-US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деформированными предложениями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15.05.2023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1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Самооценка с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использованием «Оценочного листа»;</w:t>
            </w:r>
          </w:p>
        </w:tc>
      </w:tr>
      <w:tr w:rsidR="00783142" w:rsidRPr="00783142" w:rsidTr="00783142">
        <w:trPr>
          <w:trHeight w:hRule="exact" w:val="13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159.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right="144" w:hanging="14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Повторение знаний о тексте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предложении.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Списывание.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16.05.2023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Контрольная работа;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706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2148"/>
        <w:gridCol w:w="684"/>
        <w:gridCol w:w="1518"/>
        <w:gridCol w:w="1562"/>
        <w:gridCol w:w="1158"/>
        <w:gridCol w:w="3046"/>
      </w:tblGrid>
      <w:tr w:rsidR="00783142" w:rsidRPr="00783142" w:rsidTr="00783142">
        <w:trPr>
          <w:trHeight w:hRule="exact" w:val="172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160.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Составление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краткого рассказа по сюжетным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картинкам и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наблюдениям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17.05.2023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6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Устный опрос; Самооценка с; использованием«Оценочного; листа»;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;</w:t>
            </w:r>
          </w:p>
        </w:tc>
      </w:tr>
      <w:tr w:rsidR="00783142" w:rsidRPr="00783142" w:rsidTr="00783142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161.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right="57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Комплексное повторение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изученного в 1 классе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18.05.2023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Контрольная работа;</w:t>
            </w:r>
          </w:p>
        </w:tc>
      </w:tr>
      <w:tr w:rsidR="00783142" w:rsidRPr="00783142" w:rsidTr="00783142">
        <w:trPr>
          <w:trHeight w:hRule="exact" w:val="17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162.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81" w:lineRule="auto"/>
              <w:ind w:left="146" w:right="57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Закрепление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правописания орфограмм,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изученных в 1 классе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19.05.2023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7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163.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</w:tabs>
              <w:autoSpaceDE w:val="0"/>
              <w:autoSpaceDN w:val="0"/>
              <w:spacing w:before="94" w:after="0" w:line="262" w:lineRule="auto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Итоговая работа за 1 </w:t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класс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22.05.2023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4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Контрольная работа;</w:t>
            </w:r>
          </w:p>
        </w:tc>
      </w:tr>
      <w:tr w:rsidR="00783142" w:rsidRPr="00783142" w:rsidTr="00783142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164.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tabs>
                <w:tab w:val="left" w:pos="146"/>
              </w:tabs>
              <w:autoSpaceDE w:val="0"/>
              <w:autoSpaceDN w:val="0"/>
              <w:spacing w:before="90" w:after="0" w:line="262" w:lineRule="auto"/>
              <w:ind w:right="100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 Работа над </w:t>
            </w:r>
            <w:r w:rsidRPr="00783142">
              <w:rPr>
                <w:rFonts w:ascii="Cambria" w:eastAsia="MS Mincho" w:hAnsi="Cambria" w:cs="Times New Roman"/>
                <w:lang w:val="en-US"/>
              </w:rPr>
              <w:tab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ошибками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23.05.2023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Устный опрос;</w:t>
            </w:r>
          </w:p>
        </w:tc>
      </w:tr>
      <w:tr w:rsidR="00783142" w:rsidRPr="00783142" w:rsidTr="00783142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165.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76" w:lineRule="auto"/>
              <w:ind w:left="146" w:right="576" w:hanging="146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 Комплексное повторение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изученного в 1 классе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 xml:space="preserve">24.05.2023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2" w:after="0" w:line="230" w:lineRule="auto"/>
              <w:ind w:left="66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Практическая работа;</w:t>
            </w:r>
          </w:p>
        </w:tc>
      </w:tr>
      <w:tr w:rsidR="00783142" w:rsidRPr="00783142" w:rsidTr="00783142">
        <w:trPr>
          <w:trHeight w:hRule="exact" w:val="1068"/>
        </w:trPr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71" w:lineRule="auto"/>
              <w:ind w:left="66" w:right="144"/>
              <w:rPr>
                <w:rFonts w:ascii="Cambria" w:eastAsia="MS Mincho" w:hAnsi="Cambria" w:cs="Times New Roman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 xml:space="preserve">ОБЩЕЕ КОЛИЧЕСТВО ЧАСОВ ПО </w:t>
            </w:r>
            <w:r w:rsidRPr="00783142">
              <w:rPr>
                <w:rFonts w:ascii="Cambria" w:eastAsia="MS Mincho" w:hAnsi="Cambria" w:cs="Times New Roman"/>
              </w:rPr>
              <w:br/>
            </w: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</w:rPr>
              <w:t>ПРОГРАММЕ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165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2</w:t>
            </w:r>
          </w:p>
        </w:tc>
        <w:tc>
          <w:tcPr>
            <w:tcW w:w="5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142" w:rsidRPr="00783142" w:rsidRDefault="00783142" w:rsidP="00783142">
            <w:pPr>
              <w:autoSpaceDE w:val="0"/>
              <w:autoSpaceDN w:val="0"/>
              <w:spacing w:before="90" w:after="0" w:line="233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783142">
              <w:rPr>
                <w:rFonts w:ascii="Times New Roman" w:eastAsia="Times New Roman" w:hAnsi="Times New Roman" w:cs="Times New Roman"/>
                <w:color w:val="000000"/>
                <w:w w:val="102"/>
                <w:lang w:val="en-US"/>
              </w:rPr>
              <w:t>1</w:t>
            </w:r>
          </w:p>
        </w:tc>
      </w:tr>
    </w:tbl>
    <w:p w:rsidR="00783142" w:rsidRPr="00783142" w:rsidRDefault="00783142" w:rsidP="00783142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783142" w:rsidRPr="00783142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783142" w:rsidRPr="00783142" w:rsidRDefault="00783142" w:rsidP="0078314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en-US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783142" w:rsidRPr="00783142" w:rsidRDefault="00783142" w:rsidP="00783142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en-US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:rsidR="00783142" w:rsidRPr="00783142" w:rsidRDefault="00783142" w:rsidP="00783142">
      <w:pPr>
        <w:autoSpaceDE w:val="0"/>
        <w:autoSpaceDN w:val="0"/>
        <w:spacing w:before="166" w:after="0" w:line="281" w:lineRule="auto"/>
        <w:ind w:right="432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1.Канакина В.П.; Горецкий В.Г. Русский язык. Учебник. 1 класс. /М.: Просвещение; 2020 г.;; 2.Канакина В.П.; Горецкий В.Г. Русский язык. Методическое пособие. 1 класс./ М.: Просвещение; 2022 г.;;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3.Канакина В.П. Русский язык. Рабочая тетрадь. 1 класс. / М.: Просвещение; 2022 г.;;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783142" w:rsidRPr="00783142" w:rsidRDefault="00783142" w:rsidP="00783142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783142" w:rsidRPr="00783142" w:rsidRDefault="00783142" w:rsidP="00783142">
      <w:pPr>
        <w:autoSpaceDE w:val="0"/>
        <w:autoSpaceDN w:val="0"/>
        <w:spacing w:before="168" w:after="0" w:line="262" w:lineRule="auto"/>
        <w:ind w:right="288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1.Канакина В.П., Горецкий В.Г. Русский язык. Рабочие программы. 1-4 классы. / М.: Просвещение, 20120г.</w:t>
      </w:r>
    </w:p>
    <w:p w:rsidR="00783142" w:rsidRPr="00783142" w:rsidRDefault="00783142" w:rsidP="00783142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2.Канакина В.П. Русский язык. Тестовые задания. 1 класс. / М.: Просвещение, 2022 г.</w:t>
      </w:r>
    </w:p>
    <w:p w:rsidR="00783142" w:rsidRPr="00783142" w:rsidRDefault="00783142" w:rsidP="00783142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>3.Ковригина Т.В. Русский язык: обучение грамоте (обучение письму), технологические карты, 1 класс / Издательство «Учитель»2020 год</w:t>
      </w:r>
    </w:p>
    <w:p w:rsidR="00783142" w:rsidRPr="00783142" w:rsidRDefault="00783142" w:rsidP="0078314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783142" w:rsidRPr="00783142" w:rsidRDefault="00783142" w:rsidP="00783142">
      <w:pPr>
        <w:autoSpaceDE w:val="0"/>
        <w:autoSpaceDN w:val="0"/>
        <w:spacing w:before="166" w:after="0" w:line="276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infourok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prezentaciya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po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russkomu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yaziku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na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temu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situaciya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obscheniya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celi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v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obschenii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-2919316.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html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nsportal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nachalnaya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shkola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russkii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yazyk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/2022/02/08/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prezentatsiya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po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russkomu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yazyku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po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teme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zaglavnaya</w:t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783142">
        <w:rPr>
          <w:rFonts w:ascii="Times New Roman" w:eastAsia="Times New Roman" w:hAnsi="Times New Roman" w:cs="Times New Roman"/>
          <w:color w:val="000000"/>
          <w:sz w:val="24"/>
          <w:lang w:val="en-US"/>
        </w:rPr>
        <w:t>bukva</w:t>
      </w:r>
    </w:p>
    <w:p w:rsidR="00783142" w:rsidRPr="00783142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78314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142" w:rsidRPr="00783142" w:rsidRDefault="00783142" w:rsidP="00783142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783142" w:rsidRPr="00783142" w:rsidRDefault="00783142" w:rsidP="00783142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783142" w:rsidRPr="00783142" w:rsidRDefault="00783142" w:rsidP="00783142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783142" w:rsidRPr="00783142" w:rsidRDefault="00783142" w:rsidP="00783142">
      <w:pPr>
        <w:autoSpaceDE w:val="0"/>
        <w:autoSpaceDN w:val="0"/>
        <w:spacing w:before="166" w:after="0" w:line="271" w:lineRule="auto"/>
        <w:ind w:right="8784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Классная доска.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 xml:space="preserve">Ноутбук. </w:t>
      </w:r>
      <w:r w:rsidRPr="00783142">
        <w:rPr>
          <w:rFonts w:ascii="Cambria" w:eastAsia="MS Mincho" w:hAnsi="Cambria" w:cs="Times New Roman"/>
        </w:rPr>
        <w:br/>
      </w:r>
      <w:r w:rsidRPr="00783142">
        <w:rPr>
          <w:rFonts w:ascii="Times New Roman" w:eastAsia="Times New Roman" w:hAnsi="Times New Roman" w:cs="Times New Roman"/>
          <w:color w:val="000000"/>
          <w:sz w:val="24"/>
        </w:rPr>
        <w:t>Проектор</w:t>
      </w:r>
    </w:p>
    <w:p w:rsidR="00783142" w:rsidRPr="00783142" w:rsidRDefault="00783142" w:rsidP="00783142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783142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783142" w:rsidRPr="00856A19" w:rsidRDefault="00783142" w:rsidP="00783142">
      <w:pPr>
        <w:autoSpaceDE w:val="0"/>
        <w:autoSpaceDN w:val="0"/>
        <w:spacing w:before="166" w:after="0" w:line="271" w:lineRule="auto"/>
        <w:ind w:right="878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Классная доска.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Ноутбук.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Проектор</w:t>
      </w:r>
    </w:p>
    <w:p w:rsidR="00783142" w:rsidRPr="00856A19" w:rsidRDefault="00783142" w:rsidP="00783142">
      <w:pPr>
        <w:spacing w:after="200" w:line="276" w:lineRule="auto"/>
        <w:rPr>
          <w:rFonts w:ascii="Cambria" w:eastAsia="MS Mincho" w:hAnsi="Cambria" w:cs="Times New Roman"/>
        </w:rPr>
        <w:sectPr w:rsidR="00783142" w:rsidRPr="00856A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83142" w:rsidRPr="00856A19" w:rsidRDefault="00783142" w:rsidP="00783142">
      <w:pPr>
        <w:spacing w:after="200" w:line="276" w:lineRule="auto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856A19" w:rsidRPr="00856A19" w:rsidRDefault="00856A19" w:rsidP="00856A19">
      <w:pPr>
        <w:autoSpaceDE w:val="0"/>
        <w:autoSpaceDN w:val="0"/>
        <w:spacing w:before="670" w:after="0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856A19" w:rsidRPr="00856A19" w:rsidRDefault="00856A19" w:rsidP="00856A19">
      <w:pPr>
        <w:autoSpaceDE w:val="0"/>
        <w:autoSpaceDN w:val="0"/>
        <w:spacing w:before="67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Муниципальное учреждение «Отдел образования Администрации Константиновского района».</w:t>
      </w:r>
    </w:p>
    <w:p w:rsidR="00856A19" w:rsidRPr="00856A19" w:rsidRDefault="00856A19" w:rsidP="00856A19">
      <w:pPr>
        <w:autoSpaceDE w:val="0"/>
        <w:autoSpaceDN w:val="0"/>
        <w:spacing w:before="670" w:after="1436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МБОУ "Богоявленская СОШ"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0" w:line="245" w:lineRule="auto"/>
        <w:ind w:left="3158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СОГЛАСОВАНО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Председатель профкома</w:t>
      </w:r>
    </w:p>
    <w:p w:rsidR="00856A19" w:rsidRPr="00856A19" w:rsidRDefault="00856A19" w:rsidP="00856A19">
      <w:pPr>
        <w:autoSpaceDE w:val="0"/>
        <w:autoSpaceDN w:val="0"/>
        <w:spacing w:before="182" w:after="0" w:line="230" w:lineRule="auto"/>
        <w:ind w:right="546"/>
        <w:jc w:val="right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______________Лагода Л.П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continuous"/>
          <w:pgSz w:w="11900" w:h="16840"/>
          <w:pgMar w:top="298" w:right="876" w:bottom="398" w:left="1098" w:header="720" w:footer="720" w:gutter="0"/>
          <w:cols w:num="2" w:space="720" w:equalWidth="0">
            <w:col w:w="6128" w:space="0"/>
            <w:col w:w="379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0" w:line="245" w:lineRule="auto"/>
        <w:ind w:left="546" w:right="172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УТВЕРЖДЕНО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856A19" w:rsidRPr="00856A19" w:rsidRDefault="00856A19" w:rsidP="00856A19">
      <w:pPr>
        <w:autoSpaceDE w:val="0"/>
        <w:autoSpaceDN w:val="0"/>
        <w:spacing w:before="182" w:after="182" w:line="230" w:lineRule="auto"/>
        <w:ind w:left="54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______________Иванова Т.В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nextColumn"/>
          <w:pgSz w:w="11900" w:h="16840"/>
          <w:pgMar w:top="298" w:right="876" w:bottom="398" w:left="1098" w:header="720" w:footer="720" w:gutter="0"/>
          <w:cols w:num="2" w:space="720" w:equalWidth="0">
            <w:col w:w="6128" w:space="0"/>
            <w:col w:w="3798" w:space="0"/>
          </w:cols>
          <w:docGrid w:linePitch="360"/>
        </w:sectPr>
      </w:pPr>
    </w:p>
    <w:tbl>
      <w:tblPr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4120"/>
        <w:gridCol w:w="3360"/>
      </w:tblGrid>
      <w:tr w:rsidR="00856A19" w:rsidRPr="00856A19" w:rsidTr="00856A19">
        <w:trPr>
          <w:trHeight w:hRule="exact" w:val="490"/>
        </w:trPr>
        <w:tc>
          <w:tcPr>
            <w:tcW w:w="4120" w:type="dxa"/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after="0" w:line="245" w:lineRule="auto"/>
              <w:ind w:left="1596" w:right="86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Протокол №1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after="0" w:line="245" w:lineRule="auto"/>
              <w:ind w:left="99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Приказ №133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2022 г.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before="978" w:after="0" w:line="262" w:lineRule="auto"/>
        <w:ind w:left="3312" w:right="3600"/>
        <w:jc w:val="center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РАБОЧАЯ ПРОГРАММА </w:t>
      </w:r>
      <w:r w:rsidRPr="00856A19">
        <w:rPr>
          <w:rFonts w:ascii="Cambria" w:eastAsia="MS Mincho" w:hAnsi="Cambria" w:cs="Times New Roman"/>
          <w:lang w:val="en-US"/>
        </w:rPr>
        <w:br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(ID 3739583)</w:t>
      </w:r>
    </w:p>
    <w:p w:rsidR="00856A19" w:rsidRPr="00856A19" w:rsidRDefault="00856A19" w:rsidP="00856A19">
      <w:pPr>
        <w:autoSpaceDE w:val="0"/>
        <w:autoSpaceDN w:val="0"/>
        <w:spacing w:before="166" w:after="0" w:line="262" w:lineRule="auto"/>
        <w:ind w:left="3600" w:right="3744"/>
        <w:jc w:val="center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учебного предмета</w:t>
      </w:r>
      <w:r w:rsidRPr="00856A19">
        <w:rPr>
          <w:rFonts w:ascii="Cambria" w:eastAsia="MS Mincho" w:hAnsi="Cambria" w:cs="Times New Roman"/>
          <w:lang w:val="en-US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«Литературное чтение»</w:t>
      </w:r>
    </w:p>
    <w:p w:rsidR="00856A19" w:rsidRPr="00856A19" w:rsidRDefault="00856A19" w:rsidP="00856A19">
      <w:pPr>
        <w:autoSpaceDE w:val="0"/>
        <w:autoSpaceDN w:val="0"/>
        <w:spacing w:before="670" w:after="0" w:line="262" w:lineRule="auto"/>
        <w:ind w:left="2592" w:right="2592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856A19" w:rsidRPr="00856A19" w:rsidRDefault="00856A19" w:rsidP="00856A19">
      <w:pPr>
        <w:autoSpaceDE w:val="0"/>
        <w:autoSpaceDN w:val="0"/>
        <w:spacing w:before="2112" w:after="0" w:line="262" w:lineRule="auto"/>
        <w:ind w:left="7082" w:hanging="217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Составитель: Чеснокова Наталья Александровна учитель начальных классов</w:t>
      </w:r>
    </w:p>
    <w:p w:rsidR="00856A19" w:rsidRPr="00856A19" w:rsidRDefault="00856A19" w:rsidP="00856A19">
      <w:pPr>
        <w:autoSpaceDE w:val="0"/>
        <w:autoSpaceDN w:val="0"/>
        <w:spacing w:before="2830" w:after="0" w:line="230" w:lineRule="auto"/>
        <w:ind w:right="3828"/>
        <w:jc w:val="right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ст. Богоявленская 2022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continuous"/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1440" w:right="1440" w:bottom="1440" w:left="1440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856A19" w:rsidRPr="00856A19" w:rsidRDefault="00856A19" w:rsidP="00856A19">
      <w:pPr>
        <w:autoSpaceDE w:val="0"/>
        <w:autoSpaceDN w:val="0"/>
        <w:spacing w:before="346" w:after="0" w:line="281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сформулированные в Примерной программе воспитания.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"ЛИТЕРАТУРНОЕ ЧТЕНИЕ"</w:t>
      </w:r>
    </w:p>
    <w:p w:rsidR="00856A19" w:rsidRPr="00856A19" w:rsidRDefault="00856A19" w:rsidP="00856A19">
      <w:pPr>
        <w:autoSpaceDE w:val="0"/>
        <w:autoSpaceDN w:val="0"/>
        <w:spacing w:before="192" w:after="0" w:line="286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56A19" w:rsidRPr="00856A19" w:rsidRDefault="00856A19" w:rsidP="00856A19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856A19" w:rsidRPr="00856A19" w:rsidRDefault="00856A19" w:rsidP="00856A19">
      <w:pPr>
        <w:autoSpaceDE w:val="0"/>
        <w:autoSpaceDN w:val="0"/>
        <w:spacing w:before="70" w:after="0" w:line="288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56A19" w:rsidRPr="00856A19" w:rsidRDefault="00856A19" w:rsidP="00856A19">
      <w:pPr>
        <w:autoSpaceDE w:val="0"/>
        <w:autoSpaceDN w:val="0"/>
        <w:spacing w:before="70" w:after="0" w:line="281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"ЛИТЕРАТУРНОЕ ЧТЕНИЕ"</w:t>
      </w:r>
    </w:p>
    <w:p w:rsidR="00856A19" w:rsidRPr="00856A19" w:rsidRDefault="00856A19" w:rsidP="00856A19">
      <w:pPr>
        <w:autoSpaceDE w:val="0"/>
        <w:autoSpaceDN w:val="0"/>
        <w:spacing w:before="190" w:after="0" w:line="286" w:lineRule="auto"/>
        <w:ind w:right="288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Приоритетная </w:t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856A19" w:rsidRPr="00856A19" w:rsidRDefault="00856A19" w:rsidP="00856A19">
      <w:pPr>
        <w:autoSpaceDE w:val="0"/>
        <w:autoSpaceDN w:val="0"/>
        <w:spacing w:before="18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56A19" w:rsidRPr="00856A19" w:rsidRDefault="00856A19" w:rsidP="00856A19">
      <w:pPr>
        <w:autoSpaceDE w:val="0"/>
        <w:autoSpaceDN w:val="0"/>
        <w:spacing w:before="190" w:after="0" w:line="286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выразительности (сравнение, эпитет, олицетворение);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856A19" w:rsidRPr="00856A19" w:rsidRDefault="00856A19" w:rsidP="00856A19">
      <w:pPr>
        <w:autoSpaceDE w:val="0"/>
        <w:autoSpaceDN w:val="0"/>
        <w:spacing w:before="346" w:after="0" w:line="286" w:lineRule="auto"/>
        <w:ind w:right="432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Сказка фольклорная (народная) и литературная (авторская).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856A19" w:rsidRPr="00856A19" w:rsidRDefault="00856A19" w:rsidP="00856A19">
      <w:pPr>
        <w:autoSpaceDE w:val="0"/>
        <w:autoSpaceDN w:val="0"/>
        <w:spacing w:before="192" w:after="0" w:line="276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Произведения о детях и для детей.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</w:p>
    <w:p w:rsidR="00856A19" w:rsidRPr="00856A19" w:rsidRDefault="00856A19" w:rsidP="00856A19">
      <w:pPr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Произведения о родной природе. 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856A19" w:rsidRPr="00856A19" w:rsidRDefault="00856A19" w:rsidP="00856A19">
      <w:pPr>
        <w:autoSpaceDE w:val="0"/>
        <w:autoSpaceDN w:val="0"/>
        <w:spacing w:before="70" w:after="0" w:line="283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Устное народное творчество — малые фольклорные жанры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(не менее шести произведений).</w:t>
      </w:r>
    </w:p>
    <w:p w:rsidR="00856A19" w:rsidRPr="00856A19" w:rsidRDefault="00856A19" w:rsidP="00856A19">
      <w:pPr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856A19" w:rsidRPr="00856A19" w:rsidRDefault="00856A19" w:rsidP="00856A19">
      <w:pPr>
        <w:autoSpaceDE w:val="0"/>
        <w:autoSpaceDN w:val="0"/>
        <w:spacing w:before="72" w:after="0" w:line="271" w:lineRule="auto"/>
        <w:ind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Потешка — игровой народный фольклор. Загадки — средство воспитания живости ума,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Произведения о братьях наших меньших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нравственно-этических понятий: любовь и забота о животных.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Произведения о маме.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856A19" w:rsidRPr="00856A19" w:rsidRDefault="00856A19" w:rsidP="00856A19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120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76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Фольклорные и авторские произведения о чудесах и фантазии (не менее трёх произведений). 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right="288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Библиографическая культура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56A19" w:rsidRPr="00856A19" w:rsidRDefault="00856A19" w:rsidP="00856A1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856A19" w:rsidRPr="00856A19" w:rsidRDefault="00856A19" w:rsidP="00856A19">
      <w:pPr>
        <w:autoSpaceDE w:val="0"/>
        <w:autoSpaceDN w:val="0"/>
        <w:spacing w:before="166" w:after="0" w:line="286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Гражданско-патриотическое воспитание: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56A19" w:rsidRPr="00856A19" w:rsidRDefault="00856A19" w:rsidP="00856A19">
      <w:pPr>
        <w:autoSpaceDE w:val="0"/>
        <w:autoSpaceDN w:val="0"/>
        <w:spacing w:before="190" w:after="0" w:line="276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Духовно-нравственное воспитание:</w:t>
      </w:r>
    </w:p>
    <w:p w:rsidR="00856A19" w:rsidRPr="00856A19" w:rsidRDefault="00856A19" w:rsidP="00856A19">
      <w:pPr>
        <w:autoSpaceDE w:val="0"/>
        <w:autoSpaceDN w:val="0"/>
        <w:spacing w:before="178" w:after="0" w:line="276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56A19" w:rsidRPr="00856A19" w:rsidRDefault="00856A19" w:rsidP="00856A19">
      <w:pPr>
        <w:autoSpaceDE w:val="0"/>
        <w:autoSpaceDN w:val="0"/>
        <w:spacing w:before="240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Эстетическое воспитание:</w:t>
      </w:r>
    </w:p>
    <w:p w:rsidR="00856A19" w:rsidRPr="00856A19" w:rsidRDefault="00856A19" w:rsidP="00856A19">
      <w:pPr>
        <w:autoSpaceDE w:val="0"/>
        <w:autoSpaceDN w:val="0"/>
        <w:spacing w:before="178" w:after="0" w:line="276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приобретение  эстетического  опыта  слушания,  чтения и эмоционально-эстетической оценки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произведений фольклора и художественной литературы;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бережное отношение к физическому и психическому здоровью.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Трудовое воспитание:</w:t>
      </w:r>
    </w:p>
    <w:p w:rsidR="00856A19" w:rsidRPr="00856A19" w:rsidRDefault="00856A19" w:rsidP="00856A19">
      <w:pPr>
        <w:autoSpaceDE w:val="0"/>
        <w:autoSpaceDN w:val="0"/>
        <w:spacing w:before="180" w:after="0" w:line="271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Экологическое воспитание: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неприятие действий, приносящих ей вред.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 w:rsidR="00856A19" w:rsidRPr="00856A19" w:rsidRDefault="00856A19" w:rsidP="00856A19">
      <w:pPr>
        <w:autoSpaceDE w:val="0"/>
        <w:autoSpaceDN w:val="0"/>
        <w:spacing w:before="190" w:after="0" w:line="276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56A19" w:rsidRPr="00856A19" w:rsidRDefault="00856A19" w:rsidP="00856A19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56A19" w:rsidRPr="00856A19" w:rsidRDefault="00856A19" w:rsidP="00856A19">
      <w:pPr>
        <w:autoSpaceDE w:val="0"/>
        <w:autoSpaceDN w:val="0"/>
        <w:spacing w:before="192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объединять произведения по жанру, авторской принадлежности;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предложенному алгоритму;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90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базовые исследовательские действия: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предложенных учителем вопросов;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формулировать с помощью учителя цель, планировать изменения объекта, ситуации;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предложенных критериев);</w:t>
      </w:r>
    </w:p>
    <w:p w:rsidR="00856A19" w:rsidRPr="00856A19" w:rsidRDefault="00856A19" w:rsidP="00856A1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следствие);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проведённого наблюдения (опыта, классификации, сравнения, исследования);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или сходных ситуациях;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выбирать источник получения информации;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представленную в явном виде;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предложенного учителем способа её проверки;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информационной безопасности при поиске информации в сети Интернет;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соответствии с учебной задачей;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самостоятельно создавать схемы, таблицы для представления информации.</w:t>
      </w:r>
    </w:p>
    <w:p w:rsidR="00856A19" w:rsidRPr="00856A19" w:rsidRDefault="00856A19" w:rsidP="00856A1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универсальные учебные действия: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общение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: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условиями общения в знакомой среде;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дискуссии;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признавать возможность существования разных точек зрения;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корректно и аргументированно высказывать своё мнение;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строить речевое высказывание в соответствии с поставленной задачей;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создавать устные и письменные тексты (описание, рассуждение, повествование);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готовить небольшие публичные выступления;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after="0" w:line="271" w:lineRule="auto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регулятивные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универсальные учебные действия: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самоорганизация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планировать действия по решению учебной задачи для получения результата;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выстраивать последовательность выбранных действий;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самоконтроль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устанавливать причины успеха/неудач учебной деятельности;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корректировать свои учебные действия для преодоления ошибок.</w:t>
      </w:r>
    </w:p>
    <w:p w:rsidR="00856A19" w:rsidRPr="00856A19" w:rsidRDefault="00856A19" w:rsidP="00856A19">
      <w:pPr>
        <w:autoSpaceDE w:val="0"/>
        <w:autoSpaceDN w:val="0"/>
        <w:spacing w:before="324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856A19" w:rsidRPr="00856A19" w:rsidRDefault="00856A19" w:rsidP="00856A19">
      <w:pPr>
        <w:autoSpaceDE w:val="0"/>
        <w:autoSpaceDN w:val="0"/>
        <w:spacing w:before="228" w:after="0" w:line="271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проявлять готовность руководить, выполнять поручения, подчиняться;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оценивать свой вклад в общий результат;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выполнять совместные проектные задания с опорой на предложенные образцы.</w:t>
      </w:r>
    </w:p>
    <w:p w:rsidR="00856A19" w:rsidRPr="00856A19" w:rsidRDefault="00856A19" w:rsidP="00856A19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856A19" w:rsidRPr="00856A19" w:rsidRDefault="00856A19" w:rsidP="00856A19">
      <w:pPr>
        <w:autoSpaceDE w:val="0"/>
        <w:autoSpaceDN w:val="0"/>
        <w:spacing w:before="166" w:after="0" w:line="276" w:lineRule="auto"/>
        <w:ind w:right="576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56A19" w:rsidRPr="00856A19" w:rsidRDefault="00856A19" w:rsidP="00856A19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К концу обучения</w:t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первом классе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обучающийся научится:</w:t>
      </w:r>
    </w:p>
    <w:p w:rsidR="00856A19" w:rsidRPr="00856A19" w:rsidRDefault="00856A19" w:rsidP="00856A19">
      <w:pPr>
        <w:autoSpaceDE w:val="0"/>
        <w:autoSpaceDN w:val="0"/>
        <w:spacing w:before="178" w:after="0" w:line="278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художественных произведениях отражение нравственных ценностей, традиций, быта разных народов;</w:t>
      </w:r>
    </w:p>
    <w:p w:rsidR="00856A19" w:rsidRPr="00856A19" w:rsidRDefault="00856A19" w:rsidP="00856A19">
      <w:pPr>
        <w:autoSpaceDE w:val="0"/>
        <w:autoSpaceDN w:val="0"/>
        <w:spacing w:before="238" w:after="0" w:line="276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различать прозаическую (нестихотворную) и стихотворную речь;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56A19" w:rsidRPr="00856A19" w:rsidRDefault="00856A19" w:rsidP="00856A19">
      <w:pPr>
        <w:autoSpaceDE w:val="0"/>
        <w:autoSpaceDN w:val="0"/>
        <w:spacing w:before="190" w:after="0" w:line="276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владеть элементарными умениями анализа текста прослушанного/прочитанного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56A19" w:rsidRPr="00856A19" w:rsidRDefault="00856A19" w:rsidP="00856A19">
      <w:pPr>
        <w:autoSpaceDE w:val="0"/>
        <w:autoSpaceDN w:val="0"/>
        <w:spacing w:before="190" w:after="0" w:line="276" w:lineRule="auto"/>
        <w:ind w:right="20"/>
        <w:jc w:val="both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читать по ролям с соблюдением норм произношения, расстановки ударения;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составлять высказывания по содержанию  произведения (не менее 3 предложений) по заданному алгоритму;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сочинять небольшие  тексты  по  предложенному  началу и др. (не менее 3 предложений);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ориентироваться в книге/учебнике по обложке, оглавлению, иллюстрациям;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книги для самостоятельного чтения по совету взрослого и с учётом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рекомендательного списка, рассказывать о прочитанной книге по предложенному алгоритму;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Виды,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формы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ОБУЧЕНИЕ ГРАМОТЕ</w:t>
            </w:r>
          </w:p>
        </w:tc>
      </w:tr>
      <w:tr w:rsidR="00856A19" w:rsidRPr="00856A19" w:rsidTr="00856A1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1.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Развитие речи</w:t>
            </w:r>
          </w:p>
        </w:tc>
      </w:tr>
      <w:tr w:rsidR="00856A19" w:rsidRPr="00856A19" w:rsidTr="00856A1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01.09.2022 07.09.2022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Самостоятельная работа: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составление короткого рассказа по опорным;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словам; Учебный диалог по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результатам совместного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составления;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рассказов;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объяснение уместности или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неуместности использования тех или;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иных речевых средств;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участие в диалоге;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высказывание и обоснование своей точки зрения;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текста;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понимание текста при его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прослушивании;;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urok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sept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10" w:after="0" w:line="254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«Здравствуй, школа». Звуки 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окружающем мире»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/3766/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/282692/ Пословицы и поговорки об учебе (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MAAM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.ру)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maam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detskijsad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kartotekaposlovic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pogovorok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ob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uchebe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znanijah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dljanachalnoi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shkoly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Этикет школьника, правила поведения в школе (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MAAM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.ру)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maam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kartinki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lyepbuki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na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mamkupit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skachat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shablony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yetiket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shkolnika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pravilapovedenija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v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-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shkole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html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2.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Слово и предложение</w:t>
            </w:r>
          </w:p>
        </w:tc>
      </w:tr>
      <w:tr w:rsidR="00856A19" w:rsidRPr="00856A19" w:rsidTr="00856A1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Совместная работа: придумывание предложения с заданным словом; Работа с моделью предложения: изменение предложения 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соответствии с;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изменением модели;;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Письменный контроль;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https://www.uchportal.ru/load/46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402" w:after="0" w:line="233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«Слово» (РЭШ)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/6248/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/285224/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Игровое упражнение «Снежный ком»: распространение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 с;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добавлением слова по цепочке;;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nachalka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com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«Что такое лексическое значение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слова?»(РЭШ)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/6423/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/180284/</w:t>
            </w:r>
          </w:p>
        </w:tc>
      </w:tr>
      <w:tr w:rsidR="00856A19" w:rsidRPr="00856A19" w:rsidTr="00856A19">
        <w:trPr>
          <w:trHeight w:hRule="exact" w:val="20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над значением слова. Активизация и расширение словарного запаса.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Включение слов в предложение.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 «Живые слова» (дети играют роль слов в предложении;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идёт;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перестановка слов в предложении; прочтение получившегося);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 предложения: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количества слов в; предложении и обозначение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каждого слова полоской;;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334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nachalka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com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«Что такое предложение?»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/3615/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/213654/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2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Осознание единства звукового состава слова и его значения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13.09.2022 14.09.2022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«Что можно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сделать с предметом;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 что можно сделать;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 словом;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называющим этот предмет?»;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участие в диалоге помогает;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первоклассникам начать различать слово и обозначаемый им предмет;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www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nachalka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com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12" w:after="0" w:line="247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«Связь слов в предложении. Вежливые слова»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/6418/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/284889/</w:t>
            </w:r>
          </w:p>
        </w:tc>
      </w:tr>
      <w:tr w:rsidR="00856A19" w:rsidRPr="00856A19" w:rsidTr="00856A19">
        <w:trPr>
          <w:trHeight w:hRule="exact" w:val="350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Раздел 3.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Чтение. Графика.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15.09.2022 16.09.2022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пособием «Окошечки»: отработка умения читать слоги с; изменением буквы гласного;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соотнесение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прочитанного слога с картинкой; в названии;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которой есть этот слог;;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«Как определить ударный слог?» (РЭШ)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/4220/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/201891/</w:t>
            </w:r>
          </w:p>
        </w:tc>
      </w:tr>
      <w:tr w:rsidR="00856A19" w:rsidRPr="00856A19" w:rsidTr="00856A1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19.09.2022 20.09.2022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Игровое упражнение «Заверши предложение»;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отрабатывается умение;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завершать прочитанные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незаконченные предло жения с опорой на;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общий смысл предложения;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Подбирать пропущенные 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предложении слова;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ориентируясь на смысл;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предложения;;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Практическая; работа;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Тестирование;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«Азбука» – первая учебная книга» (РЭШ)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/5072/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/222521/</w:t>
            </w:r>
          </w:p>
        </w:tc>
      </w:tr>
      <w:tr w:rsidR="00856A19" w:rsidRPr="00856A19" w:rsidTr="00856A19">
        <w:trPr>
          <w:trHeight w:hRule="exact" w:val="19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21.09.2022 22.09.2022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соотнесение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прочитанного слога с картинкой; в названии;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которой есть этот слог;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Упражнение: соотнесение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прочитанных слов с картинками; на которых;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изображены соответствующие предметы;;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«Азбука – к мудрости ступенька. Устная и письменная речь. Гласные и согласные звуки.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1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Слог-слияние. Звук [а]. Буква А, а»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/6436/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/178898/ Урок «Кто скоро помог, тот дважды помог. Звук [о]. Буква О, о»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/3754/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/273872/</w:t>
            </w:r>
          </w:p>
        </w:tc>
      </w:tr>
      <w:tr w:rsidR="00856A19" w:rsidRPr="00856A19" w:rsidTr="00856A19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23.12.2022 27.12.2022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Совместная работа: чтение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 и небольших текстов с;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интонациями и паузами 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соответствии со знаками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препинания после;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предварительного обсуждения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того;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 что нужно обратить внимание; при чтении;;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«Нет друга – ищи, а нашёл – береги. Звук [и]. Буква И, и»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/6199/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/285297/ Урок «Не стыдно не знать, стыдно не учиться.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 [ы]. Буква Ы»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/6437/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/285318/ Урок «Учение – путь к уменью. Звук [у]. Буква У,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/3544/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/285341/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20.12.2022 22.12.2022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о важности двух видов чтения: орфографического и; орфоэпического;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 целях этих двух видов чтения;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«Труд кормит, а лень портит. Звуки [н], [н’].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4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Н, н»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/3756/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/285361/ Урок «Старый друг лучше новых двух. Звуки [с],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[с’]. Буква С, с»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/3757/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/293727/ Урок «Каков мастер, такова и работа. Звуки [к], [к’]. Буква К, к»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/6438/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/285384/</w:t>
            </w:r>
          </w:p>
        </w:tc>
      </w:tr>
      <w:tr w:rsidR="00856A19" w:rsidRPr="00856A19" w:rsidTr="00856A1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15.12.2022 19.12.2022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работа: овладение орфоэпическим чтением;;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«А.С. Пушкин. Сказки. Звуки [т], [т’].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1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Т, т»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/3835/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/271606/ Урок «К.И. Чуковский. Сказки. Буква Л, л»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/4128/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/285408/ Урок «А.С.Пушкин «Сказка о рыбаке и рыбке».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Звуки [Р], [Р']. Буква Р, р»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/6457/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/285427/</w:t>
            </w:r>
          </w:p>
        </w:tc>
      </w:tr>
      <w:tr w:rsidR="00856A19" w:rsidRPr="00856A19" w:rsidTr="00856A1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 и буква. Буква как знак звука.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Различение звука и буквы.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12.12.2022 14.12.2022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Игровое упражнение «Найди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нужную букву» (отрабатывается умение;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соотносить звук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соответствующую ему букву);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«Век живи – век учись. Звуки [в], [в’].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В, в»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/4140/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/285447/</w:t>
            </w:r>
          </w:p>
        </w:tc>
      </w:tr>
      <w:tr w:rsidR="00856A19" w:rsidRPr="00856A19" w:rsidTr="00856A1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3.8.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26.09.2022 29.11.2022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Совместная работа: объяснение функции букв;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обозначающих гласные;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звуки в открытом слоге: буквы гласных как показатель твёрдости—;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мягкости предшествующих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согласных звуков;;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«Красуйся, град Петров! Звуки [п], [п’].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П, п»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/6460/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/285485/ Урок «Москва – столица России. Звуки [м], [м’].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18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М, м»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/3495/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/303967/</w:t>
            </w:r>
          </w:p>
        </w:tc>
      </w:tr>
      <w:tr w:rsidR="00856A19" w:rsidRPr="00856A19" w:rsidTr="00856A19">
        <w:trPr>
          <w:trHeight w:hRule="exact" w:val="19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3.9.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30.11.2022 01.12.2022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выполнение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упражнения «Запиши слова по алфавиту»;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«О братьях наших меньших. Звуки [з], [з’].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7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З, з»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/3837/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/304038/ Урок «А. С. Пушкин. «Сказка о царе Салтане».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Звуки [б], [б’]. Буква Б, б»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/6459/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/180605/ Урок «Терпенье и труд всё перетрут. Звуки [д], [д’]. Буква Д, д»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/3855/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/180636/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4" w:right="640" w:bottom="11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3.10.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02.12.2022 05.12.2022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Совместная работа: объяснение функции букв;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обозначающих гласные;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звуки в открытом слоге: буквы гласных как показатель твёрдости—;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мягкости предшествующих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согласных звуков;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«Не делай другим того, чего себе не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пожелаешь. Звуки [Г][Г']. Буква Г, г» (РЭШ)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/6441/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/222571/ Урок «Делу время – потехе час. Звук [ч’]. Буква Ч, ч»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/3856/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/285547/</w:t>
            </w:r>
          </w:p>
        </w:tc>
      </w:tr>
      <w:tr w:rsidR="00856A19" w:rsidRPr="00856A19" w:rsidTr="00856A1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06.12.2022 07.12.2022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Совместная работа: объяснение функции букв;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обозначающих гласные;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звуки в открытом слоге: буквы гласных как показатель твёрдости—;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мягкости предшествующих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согласных звуков;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«Мало уметь читать, надо уметь думать.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 [ш]. Буква Ш ш. ШИ пиши с буквой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И»(РЭШ)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/6442/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/285587/ Урок «Где дружбой дорожат, там враги дрожат.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18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 [ж]. Буква Ж ж. ЖИ пиши с буквой И»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/6443/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/285610/</w:t>
            </w:r>
          </w:p>
        </w:tc>
      </w:tr>
      <w:tr w:rsidR="00856A19" w:rsidRPr="00856A19" w:rsidTr="00856A1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Функции букв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е, ё, ю, я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08.12.2022 09.12.2022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Совместная работа: объяснение функции букв;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обозначающих гласные;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звуки в открытом слоге: буквы гласных как показатель твёрдости—;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мягкости предшествующих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согласных звуков;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«Люби всё живое. Звуки [й’о], [’о]. Буква Ё,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ё»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/6200/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/285629/ Урок «Россия – родина моя. Звуки [й’а], [’а].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7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Я, я»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/6064/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/285528/ Урок «Русская народная сказка. Звуки [й’э], [’э].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2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Буква Е, е»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/3526/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/285466/ Урок «С. Я. Маршак. «Сказка о глупом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мышонке». Звуки [й’у], [’у]. Буква Ю, ю»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(РЭШ) https://resh.edu.ru/subject/lesson/6445/start/285688/</w:t>
            </w:r>
          </w:p>
        </w:tc>
      </w:tr>
      <w:tr w:rsidR="00856A19" w:rsidRPr="00856A19" w:rsidTr="00856A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Мягкий знак как показатель мягкости предшест​вующего согласного звука в конце слова.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Разные способы обозначения буквами звука [й’].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12.01.2023 16.01.2023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группировка слов в зависимости от способа обозначения звука [й’];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«Жить – Родине служить.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18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 [й’]. Буква Й, й»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/3857/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/285648/</w:t>
            </w:r>
          </w:p>
        </w:tc>
      </w:tr>
      <w:tr w:rsidR="00856A19" w:rsidRPr="00856A19" w:rsidTr="00856A19">
        <w:trPr>
          <w:trHeight w:hRule="exact" w:val="13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Функция букв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ь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ъ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17.01.2023 19.01.2023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«Красна птица опереньем, а человек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уменьем. Буква Ь»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/6450/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/285567/ Урок «В тесноте, да не в обиде. Буквы Ь,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Ъ»(РЭШ)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/6448/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/285966/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4" w:right="640" w:bottom="14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русским алфавитом как последовательностью букв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20.01.2023 23.01.2023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 об истории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русского алфавита;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 значении алфавита для;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систематизации информации; о важности знания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последовательности;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букв в русском алфавите;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Игровое упражнение «Повтори фрагмент алфавита»;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Игра-соревнование «Повтори алфавит»;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Совместное выполнение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упражнения «Запиши слова по алфавиту»;;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«А. Пушкин. Отрывок из «Сказки 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мёртвой царевне…». Алфавит»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/6449/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/285764/ Урок «С. Маршак «Автобус номер двадцать шесть. Знакомство с алфавитом»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/6451/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/285871/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70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СИСТЕМАТИЧЕСКИЙ КУРС</w:t>
            </w:r>
          </w:p>
        </w:tc>
      </w:tr>
      <w:tr w:rsidR="00856A19" w:rsidRPr="00856A19" w:rsidTr="00856A1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Сказка народная (фольклорная) и литературная (авторская)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24.01.2023 01.02.2023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чтения учителем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фольклорных произведений (на примере;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русских народных сказок: «Кот; петух и лиса»;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«Кот и лиса»;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«Жихарка»;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«Лисичка-сестричка и волк» и литературных (авторских): К.; И. Чуковский «Путаница»;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«Айболит»;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«Муха-Цокотуха»;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Маршак«Тихая сказка»;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В. Г. Сутеев «Палочка-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выручалочка»);;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«В. Данько «Загадочные буквы. Элементы книги (учебника)»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/6458/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/285805/ Урок «К.И. Чуковский «Путаница»,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«Радость»(РЭШ)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/4256/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/199025/</w:t>
            </w:r>
          </w:p>
        </w:tc>
      </w:tr>
      <w:tr w:rsidR="00856A19" w:rsidRPr="00856A19" w:rsidTr="00856A19">
        <w:trPr>
          <w:trHeight w:hRule="exact" w:val="18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Произведения о детях и для детей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02.02.2023 15.02.2023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 в чтении вслух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разножанровых произведений о детях;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(использовать слоговое плавное чтение с переходомна чтение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словами;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без пропусков и перестановок букв и слогов);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«Ю. Ермолаев. «Лучший друг». Е.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7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Благинина. «Подарок». В. Орлов. «Кто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первый?»»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/4194/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/286050/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Произведения о родной природе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16.02.2023 23.02.2023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и чтение поэтических описаний картин природы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(пейзажной;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лирики);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Сравнение произведений на одну тему разных авторов: А. Н.;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Майков«Ласточка примчалась…»; А. Н. Плещеев «Весна» (отрывок); 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«Травка зеленеет…»;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С. Д. Дрожжин «Пройдёт зима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холодная…»;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С. А.;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Есенин«Черёмуха»;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 З. Суриков «Лето»;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«Зима»;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Т. М. Белозёров;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«Подснежники»;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С. Я. Маршак «Апрель»;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 П. Токмакова;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«Ручей»;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«Весна»;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 С. Соколов-Микитов «Русский лес»;;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«Сергей Михалков «Бараны» Р. Сеф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«Совет»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/4069/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/286070/ Урок «В. Осеева. «Плохо». В. Лунин. «Никого не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обижай»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/4057/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/195747/</w:t>
            </w:r>
          </w:p>
        </w:tc>
      </w:tr>
      <w:tr w:rsidR="00856A19" w:rsidRPr="00856A19" w:rsidTr="00856A19">
        <w:trPr>
          <w:trHeight w:hRule="exact" w:val="46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Устное народное творчество — малые фольклорные жанры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01.03.2023 07.03.2023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7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 потешек;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считалок;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загадок: поиск ключевых слов; помогающих;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охарактеризовать жанр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 и назвать его (не менее шести;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произведений);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диалог: объяснение смысла пословиц;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соотнесение их с;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содержанием произведения; Игра «Вспомни и назови»: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жанров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прослушанных 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прочитанных произведений: потешка;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загадка;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сказка;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«Загадки, песенки, потешки»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/3892/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/293791/ Урок «Загадки» (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internet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interneturok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chtenie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/1-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klass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chaspotehi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zagadki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70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Произведения о братьях наших меньших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09.03.2023 17.03.2023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произведений 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животных. Например;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 Н. И.;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Сладкова «Без слов»;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«На одном бревне»;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Ю. И. Коваля «Бабочка»;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Е. И.;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Чарушина «Про Томку»;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А. Л. Барто «Страшная птица»;«Вам не нужна;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сорока?»;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Самостоятельное чтение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произведений о животных;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различение;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прозаического и стихотворного текстов. Например;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Е. А.;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Благинина«Котёнок»;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«В лесу смешная птица»;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«Жук;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жук;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где твой;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дом?»;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Э. Ю.;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Шим «Жук на ниточке»;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В. Д. Берестов «Выводок»;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«Цыплята»;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С. В.;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Михалков «Мой щенок»;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«Трезор»;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«Зяблик»;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И. П. Токмакова «Купите;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собаку»;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«Разговор синицы и дятла»;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 А. Мазнин «Давайте дружить»;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«С. Михалков. «Трезор». Р. Сеф. «Кто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любит собак»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/4177/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/286111/ Урок «М. Пляцковский. «Цап Царапыч». Г.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7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Сапгир. «Кошка». Научно-познавательный текст 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кошках. Д. Хармс. «Храбрый ёж». Н. Сладков.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«Лисица и ёж»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/6465/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/141289/ Урок «Берестов. «Лягушата». Научно-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познавательный текст о лягушатах. С. Аксаков.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«Гнездо». Проверьте себя и оцените свои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достижения»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/4179/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/304111/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79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Произведения о маме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27.03.2023 30.03.2023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Беседа по выявлению понимания прослушанного/прочитанного; произведения;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ответы на вопросы о впечатлении от произведения;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понимание идеи произведения: любовь к своей семье;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родным;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Родине— самое дорогое и важное чувство в жизни человека.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1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Например;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и чтение произведений П. Н. Воронько «Лучше нет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родного;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края»;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М. Ю. Есеновского «Моя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небольшая родина»;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Н. Н.;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Бромлей«Какое самое первое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слово?»;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А. В. Митяева «За что я люблю;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маму»;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Д. Берестова «Любили тебя без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особых причин…»;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Г. П. Виеру;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«Сколько звёзд на ясном небе!»; И. С. Соколова-Микитова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«Радуга»;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Я. Маршака «Радуга» (по выбору не менее одного автора);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Выразительное чтение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стихотворений с выделением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ключевых слов;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соблюдением норм произношения;;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«Е. Благинина «Посидим в тишине». Э.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Мошковская «Я маму мою обидел»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/5070/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/187430/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98"/>
        <w:gridCol w:w="530"/>
        <w:gridCol w:w="1104"/>
        <w:gridCol w:w="1140"/>
        <w:gridCol w:w="864"/>
        <w:gridCol w:w="2558"/>
        <w:gridCol w:w="1116"/>
        <w:gridCol w:w="3424"/>
      </w:tblGrid>
      <w:tr w:rsidR="00856A19" w:rsidRPr="00856A19" w:rsidTr="00856A19">
        <w:trPr>
          <w:trHeight w:hRule="exact" w:val="7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01.04.2023 07.04.2023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Упражнение в чтении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стихотворных произведений 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чудесах 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превращении;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словесной игре и фантазии (не менее трёх произведений).;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Например;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К. И. Чуковский «Путаница»;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И. П. Токмакова «Мы играли в; хохотушки»;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 М. Пивоварова «Кулинаки-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пулинаки»;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«Я палочкой;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волшебной…»;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В Лунин «Я видела чудо»;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Р. С. Сеф «Чудо»;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Б. В.;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Заходер «Моя вообразилия»;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Ю. П. Мориц «Сто фантазий»; Ю.;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Тувим«Чудеса»;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английские народные песни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небылицы в переводе К. И.;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Чуковского и С. Я. Маршака;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Беседа на тему «О каком чуде ты мечтаешь»;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передача своих;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впечатлений от прочитанного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произведения в высказывании (не менее 3;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предложений) или в рисунке;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Выразительное чтение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стихотворений с опорой на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интонационный;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рисунок;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Урок «И. Токмакова «Мы играли в хохотушки».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47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Я. Тайц. «Волк»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/6463/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/222663/ Урок «И. Пивоварова. «Кулинаки-пулинаки». О.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20" w:after="0" w:line="252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Григорьев. «Стук». И. Токмакова. «Разговор Лютика и Жучка»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/4176/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/222685/ Урок «Английские народные песенки из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книги«Рифмы Матушки Гусыни»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/4158/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/293810/</w:t>
            </w:r>
          </w:p>
        </w:tc>
      </w:tr>
      <w:tr w:rsidR="00856A19" w:rsidRPr="00856A19" w:rsidTr="00856A1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24.05.2023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Экскурсия в библиотеку;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нахождение книги по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определённой теме;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Участие в беседе: обсуждение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важности чтения для развития и обучения;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изученных понятий в диалоге;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о своих любимых книгах по предложенному алгоритму;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Урок «Чтение в нашей жизни» (РЭШ)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://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resh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edu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ru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subject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lesson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/3869/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start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/285784/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40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</w:t>
            </w:r>
          </w:p>
        </w:tc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28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74</w:t>
            </w:r>
          </w:p>
        </w:tc>
        <w:tc>
          <w:tcPr>
            <w:tcW w:w="7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ПОУРОЧНОЕ ПЛАНИРОВАНИЕ </w:t>
      </w: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3"/>
        <w:gridCol w:w="1276"/>
        <w:gridCol w:w="1236"/>
        <w:gridCol w:w="1190"/>
      </w:tblGrid>
      <w:tr w:rsidR="00856A19" w:rsidRPr="00856A19" w:rsidTr="00856A1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Виды,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формы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Чтение в нашей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Речь устная и письменная.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и поговорки об учении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Речевой этикет в ситуациях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учебного общения: приветствие, прощание, извинение,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благодарность, обращение с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просьбой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текста, понимание текста при его прослушивании.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Слово и предложение.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Значение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Графическое изображение слова в составе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115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Пословицы о труде и трудолюбии.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Ударение. Ударный слог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в окружающем мире и в речи.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Звуки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Слог -слияние.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98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3"/>
        <w:gridCol w:w="1276"/>
        <w:gridCol w:w="1236"/>
        <w:gridCol w:w="1190"/>
      </w:tblGrid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528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обобщение по теме «Фонетика».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Любимые сказки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«Азбука» – первая учебная книга».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[а], буквы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[а], буквы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27.09.2022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[о], буквы О, 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[о], буквы О, 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29.09.2022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[и], буквы И, 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[и], буквы И, 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03.10.2022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[ы], буква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25.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[ы], буква 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05.10.2022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Гласный звук [у], буквы У, 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27.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[у], буквы У, 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07.10.2022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[н],[н’], буквы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29.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[н],[н’], буквы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[с], [с’], буквы С,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31.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[с], [с’], буквы С, 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13.10.2022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[к],[к’], буквы 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[к],[к’], буквы К,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17.10.2022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Согласные звуки[т], [т’], буквы Т, 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звуки[т], [т’], буквы Т,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19.10.2022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Животные и растения в сказках, рассказах и на картинах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Согласные звуки [л],[л’], буквы Л, 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[л],[л’], буквы Л, 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24.10.2022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[р],[р’], буквы Р, 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[р],[р’], буквы Р, 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26.10.2022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[в],[в’], буквы В, 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[в],[в’], буквы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28.10.2022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Буквы Е, 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е в начале слов и после гласных в середине и на конце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3"/>
        <w:gridCol w:w="1276"/>
        <w:gridCol w:w="1236"/>
        <w:gridCol w:w="1190"/>
      </w:tblGrid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Согласные звуки [п],[п’], буквы П, п.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[п],[п’], буквы П,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10.11.2022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[м], [м’], буквы М,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слов с новой буквой, предложений и коротких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Согласные звуки [з], [з’], буквы З, з.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Согласные звуки [з], [з’], буквы З, з.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[б], [б’], буквы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слогов и слов с буквами б и п.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[д],[д’], буквы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слогов и слов с буквами д и 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Буквы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4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Буква я в начале слов и после гласных в середине и на конце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слов с новой буквой, предложений и коротких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[г], [г’], буквы Г, г.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слогов и слов с буквами г и 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Мягкий согласный звук [ч’], буквы Ч, ч.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 w:rsidSect="00856A19">
          <w:pgSz w:w="11900" w:h="16840"/>
          <w:pgMar w:top="284" w:right="650" w:bottom="42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3"/>
        <w:gridCol w:w="1276"/>
        <w:gridCol w:w="1236"/>
        <w:gridCol w:w="1190"/>
      </w:tblGrid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слов с новой буквой, предложений и коротких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Твёрдый согласный звук [ш], буквы Ш, ш.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слов с новой буквой,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предложений и коротких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Твёрдый согласный звук [ж], буквы Ж, ж.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звуков[ж] и [ш].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Буквы Ё, ё.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ё в начале слов и после гласных в середине и на конце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 й’], буквы Й, 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слов с новой буквой,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предложений и коротких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звуки[х], [х’], буквы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Сопоставление звуков [г] — [г’], [к] — [к’], [х] — [х’].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слов с новой буквой, предложений и коротких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Буквы Ю, 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3"/>
        <w:gridCol w:w="1276"/>
        <w:gridCol w:w="1236"/>
        <w:gridCol w:w="1190"/>
      </w:tblGrid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Буква ю в начале слов и после гласных в середине и на конце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Твёрдый согласный звук [ц], буквы Ц, 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Выразительное чтение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Гласный звук [э], буквы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sz w:val="24"/>
              </w:rPr>
              <w:t>81</w:t>
            </w:r>
            <w:r w:rsidRPr="00856A19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 [э] в начале слов и после гласных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10.01.2023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Внеклассное чтение. В.В. Бианки «Лесная газета»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sz w:val="24"/>
              </w:rPr>
              <w:t>Мягкий глухой согласный звук [щ’].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Буквы Щ, щ.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слов с новой буквой, </w:t>
            </w:r>
            <w:r w:rsidRPr="00856A19">
              <w:rPr>
                <w:rFonts w:ascii="Cambria" w:eastAsia="MS Mincho" w:hAnsi="Cambria" w:cs="Times New Roman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предложений и коротких текстов.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 [ф],[ф’], буквы Ф, ф.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Выразительное чтение небольших текстов и стихотворений.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Мягкий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твёрдый разделительные 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Русский алфавит.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 «Живая Азбука»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хорошо уметь читать.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С. Маршак «Как хорошо уметь читать», В. Берестов «Читалочка».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Е. Чарушин. «Как мальчик Женя научился говорить букву «р».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3"/>
        <w:gridCol w:w="1276"/>
        <w:gridCol w:w="1236"/>
        <w:gridCol w:w="1190"/>
      </w:tblGrid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Одна у человека родная мать –одна у него и Родина. К. Д.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Ушинский «Наше Отечество»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славянской азбуки. В. Крупин. «Первоучители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словенские»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первого русского букваря. В.Крупин «Первый букварь».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А. С. Пушкин – гордость нашей Родины.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0" w:after="0" w:line="262" w:lineRule="auto"/>
              <w:ind w:left="72" w:right="100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Л. Н. Толстого для детей.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К. Д. Ушинского для детей.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 К.И.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Чуковского «Телефон», «Небылица».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 В. В. Бианки 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животных.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«Первая охота».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 С. Я. Маршака.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«Угомон», «Дважды два».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07.02.2023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Рассказы М. М. Пришвина о природе. «Предмайское утро».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М. М. Пришвина о природе. «Глоток молока».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09.02.2023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 А. Л. Барто.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«Помощница», «Зайка».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 А. Л. Барто. «Игра в слова»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right="288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 С. В.</w:t>
            </w:r>
            <w:r w:rsidRPr="00856A19">
              <w:rPr>
                <w:rFonts w:ascii="Cambria" w:eastAsia="MS Mincho" w:hAnsi="Cambria" w:cs="Times New Roman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Михалкова. «Котята».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21.02.2023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Весёлые стихи Б. В. Заходера «Два и три».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 В. Д. Берестова. «Пёсья песня», «Прощание с другом»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4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по курсу обучения грамоте. Внеклассное чтение.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Стихи о весне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  <w:p w:rsidR="00856A19" w:rsidRPr="00856A19" w:rsidRDefault="00856A19" w:rsidP="00856A19">
            <w:pPr>
              <w:spacing w:after="200" w:line="276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856A19" w:rsidRPr="00856A19" w:rsidTr="00856A19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новым учебником «Литературное чтение». Русские народные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3"/>
        <w:gridCol w:w="1276"/>
        <w:gridCol w:w="1236"/>
        <w:gridCol w:w="1190"/>
      </w:tblGrid>
      <w:tr w:rsidR="00856A19" w:rsidRPr="00856A19" w:rsidTr="00856A19">
        <w:trPr>
          <w:trHeight w:hRule="exact" w:val="12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Фольклорная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литературная(авторская)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сказка: сходство и различия.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Реальность и волшебство в русской сказке.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Событийная сторона сказок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0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Нравственные ценности и идеи, традиции, быт, культура 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0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техники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08.03.2023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Смысловое чтение народных (фольклорных) и литературных (авторских) сказок.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Понятие «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ема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произведения»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Ю. И. Ермолаев «Лучший друг».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Р. С. Сеф «Совет».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 М. Артюхова «Саша -</w:t>
            </w:r>
            <w:r w:rsidRPr="00856A19">
              <w:rPr>
                <w:rFonts w:ascii="Cambria" w:eastAsia="MS Mincho" w:hAnsi="Cambria" w:cs="Times New Roman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дразнилка»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К. Д. Ушинский «Играющие собаки».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9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576" w:right="452" w:hanging="576"/>
              <w:jc w:val="both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Л. Н. Толстой «Косточка».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Г. Сутеев «Чей же гриб?»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81" w:lineRule="auto"/>
              <w:ind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произведений по критериям: фамилия автора, заголовок, тема, жанр, герои.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Рассказ о прочитанной книге.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32"/>
        <w:gridCol w:w="1257"/>
        <w:gridCol w:w="1275"/>
        <w:gridCol w:w="1236"/>
        <w:gridCol w:w="1190"/>
      </w:tblGrid>
      <w:tr w:rsidR="00856A19" w:rsidRPr="00856A19" w:rsidTr="00856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Тема поэтических произведений: звуки и краски природы, времена года, человек и природа; Родина, природа </w:t>
            </w:r>
            <w:r w:rsidRPr="00856A19">
              <w:rPr>
                <w:rFonts w:ascii="Cambria" w:eastAsia="MS Mincho" w:hAnsi="Cambria" w:cs="Times New Roman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родного края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3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color w:val="FF0000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Pr="00856A19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наизусть стихотворений о родной природе. А. Майков «Весна», «Ласточка промчалась…»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15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 Плещеев «Весна» (отрывок),</w:t>
            </w:r>
            <w:r w:rsidRPr="00856A19">
              <w:rPr>
                <w:rFonts w:ascii="Cambria" w:eastAsia="MS Mincho" w:hAnsi="Cambria" w:cs="Times New Roman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«Травка зеленеет…».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Репродукции картин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зрительных образов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391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71" w:lineRule="auto"/>
              <w:ind w:left="576" w:right="1008" w:hanging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Т. М. Белозёров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«Подснежники», С. Я. Маршак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Чтение наизусть стихотворений </w:t>
            </w:r>
            <w:r w:rsidRPr="00856A19">
              <w:rPr>
                <w:rFonts w:ascii="Cambria" w:eastAsia="MS Mincho" w:hAnsi="Cambria" w:cs="Times New Roman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родной природе. И. П.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576" w:right="1008" w:hanging="576"/>
              <w:rPr>
                <w:rFonts w:ascii="Cambria" w:eastAsia="MS Mincho" w:hAnsi="Cambria" w:cs="Times New Roman"/>
                <w:color w:val="FF0000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Токмакова  «Ручей», «Весна».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Выразительное чтение стихотворений С.А. Есенина «Черемуха»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Малые жанры устного народного творчества.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Потешка – игровой народный фольклор.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9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Загадки – средство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воспитания живости.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Пословицы – проявление народной мудрости.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Животные – герои 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произведений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Взаимоотношения человека и животных в произведениях русских авторов.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14.04.2023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С. В. Михалков «Трезор».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Р. Сеф « Кто любит собак…»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Э. Шим «Жук на ниточке».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19.04.2023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героя. Н. И. </w:t>
            </w:r>
            <w:r w:rsidRPr="00856A19">
              <w:rPr>
                <w:rFonts w:ascii="Cambria" w:eastAsia="MS Mincho" w:hAnsi="Cambria" w:cs="Times New Roman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Сладков «Лисица и Ёж».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И. Чарушин «Томка»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21.04.2023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текстов: художественный и научно - познавательный, их сравнение. В. Д.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Берестов  «Лягушата»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rFonts w:ascii="Times New Roman" w:eastAsia="Times New Roman" w:hAnsi="Times New Roman" w:cs="Times New Roman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В. В. Бианки «Голубой зверек»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25.04.2023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102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59"/>
        <w:gridCol w:w="709"/>
        <w:gridCol w:w="1276"/>
        <w:gridCol w:w="1276"/>
        <w:gridCol w:w="1236"/>
        <w:gridCol w:w="1190"/>
      </w:tblGrid>
      <w:tr w:rsidR="00856A19" w:rsidRPr="00856A19" w:rsidTr="00856A19">
        <w:trPr>
          <w:trHeight w:hRule="exact" w:val="10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Рассказ о любимом питомце (собаке, кошке) с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использованием рисунков.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930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sz w:val="24"/>
              </w:rPr>
              <w:t>Рассказы о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27.04.2023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Произведения о любви к своей </w:t>
            </w:r>
            <w:r w:rsidRPr="00856A19">
              <w:rPr>
                <w:rFonts w:ascii="Cambria" w:eastAsia="MS Mincho" w:hAnsi="Cambria" w:cs="Times New Roman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маме, семье, родным.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Проверка техники чтения.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01.05.2023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Родине.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наизусть стихотворений о любви к своей семье, родным, Родине Е. А. Благининой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03.05.2023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наизусть стихотворений А.Л. Барто.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04.05.2023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2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наизусть стихотворений  В.Д. Берестова.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2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Конкурс стихов.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2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156" w:right="166" w:hanging="1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Проверка техники чтения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005.20239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наизусть стихотворений 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Э. Э.</w:t>
            </w:r>
            <w:r w:rsidRPr="00856A19">
              <w:rPr>
                <w:rFonts w:ascii="Cambria" w:eastAsia="MS Mincho" w:hAnsi="Cambria" w:cs="Times New Roman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Мошковской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наизусть стихотворений о любви к своей семье, родным, Родине Е. А. Благининой.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11.05.2023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before="100" w:beforeAutospacing="1" w:after="15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 «Составляем сборник стихов».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421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76" w:lineRule="auto"/>
              <w:ind w:left="576" w:right="144" w:hanging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стихотворных произведений о чудесах и превращении, словесной игре и фантазии.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15.05.2023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21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76" w:lineRule="auto"/>
              <w:ind w:left="576" w:right="144" w:hanging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 стихотворных произведений о чудесах и превращении, словесной игре и фантазии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16.05.2023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Выразительное чтение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стихотворений. К. И. Чуковский «Путаница»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3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 Токмакова «Мы играли в хохотушки», И. Пивоварова «Кулинаки-пулинаки»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18.05.2023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130. Выразительное чтение </w:t>
            </w:r>
            <w:r w:rsidRPr="00856A19">
              <w:rPr>
                <w:rFonts w:ascii="Cambria" w:eastAsia="MS Mincho" w:hAnsi="Cambria" w:cs="Times New Roman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стихотворений. Б. В.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Заходер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«Моя вообразилия»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Ю. П. Мориц</w:t>
            </w:r>
            <w:r w:rsidRPr="00856A19">
              <w:rPr>
                <w:rFonts w:ascii="Cambria" w:eastAsia="MS Mincho" w:hAnsi="Cambria" w:cs="Times New Roman"/>
              </w:rPr>
              <w:t xml:space="preserve">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«Сто фантазий», Ю. Тувим «Чудеса»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22.05.2023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Английские народные песни и </w:t>
            </w:r>
            <w:r w:rsidRPr="00856A19">
              <w:rPr>
                <w:rFonts w:ascii="Cambria" w:eastAsia="MS Mincho" w:hAnsi="Cambria" w:cs="Times New Roman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небылицы.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Книга – источник необходимых 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знаний.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56A19" w:rsidRPr="00856A19" w:rsidRDefault="00856A19" w:rsidP="00856A19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856A19" w:rsidRPr="00856A19" w:rsidRDefault="00856A19" w:rsidP="00856A19">
      <w:pPr>
        <w:autoSpaceDE w:val="0"/>
        <w:autoSpaceDN w:val="0"/>
        <w:spacing w:before="166" w:after="0" w:line="283" w:lineRule="auto"/>
        <w:ind w:right="302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Климанова Л.Ф.;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Горецкий В.Г.;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Голованова М.В. и другие;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Литературное чтение (в 2 частях).;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Учебник. 1класс. Акционерное общество «Издательство «Просвещение»;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856A19" w:rsidRPr="00856A19" w:rsidRDefault="00856A19" w:rsidP="00856A19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856A19" w:rsidRPr="00856A19" w:rsidRDefault="00856A19" w:rsidP="00856A19">
      <w:pPr>
        <w:autoSpaceDE w:val="0"/>
        <w:autoSpaceDN w:val="0"/>
        <w:spacing w:before="168" w:after="0" w:line="276" w:lineRule="auto"/>
        <w:ind w:right="216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Л. Ф. Климанова, В. Г. Горецкий, М. В, Голованова, Литературное чтение. 1 класс: Учебник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Рабочая тетрадь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Литературное чтение. Рабочие программы. 1-4 классы.</w:t>
      </w:r>
    </w:p>
    <w:p w:rsidR="00856A19" w:rsidRPr="00856A19" w:rsidRDefault="00856A19" w:rsidP="00856A1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56A19" w:rsidRPr="00856A19" w:rsidRDefault="00856A19" w:rsidP="00856A19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Учи.ру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856A19" w:rsidRPr="00856A19" w:rsidRDefault="00856A19" w:rsidP="00856A19">
      <w:pPr>
        <w:autoSpaceDE w:val="0"/>
        <w:autoSpaceDN w:val="0"/>
        <w:spacing w:before="346" w:after="0" w:line="300" w:lineRule="auto"/>
        <w:ind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УЧЕБНОЕ ОБОРУДОВАНИЕ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Справочные таблицы, карточки со слогами, схемы звуков, слогов,слов, предложений, предметные картинки.</w:t>
      </w:r>
    </w:p>
    <w:p w:rsidR="00856A19" w:rsidRPr="00856A19" w:rsidRDefault="00856A19" w:rsidP="00856A19">
      <w:pPr>
        <w:autoSpaceDE w:val="0"/>
        <w:autoSpaceDN w:val="0"/>
        <w:spacing w:before="262" w:after="0" w:line="300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Мультимедийный проектор, ноутбук, диски, экран.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856A19" w:rsidRPr="00856A19" w:rsidRDefault="00856A19" w:rsidP="00856A19">
      <w:pPr>
        <w:autoSpaceDE w:val="0"/>
        <w:autoSpaceDN w:val="0"/>
        <w:spacing w:before="670" w:after="0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856A19" w:rsidRPr="00856A19" w:rsidRDefault="00856A19" w:rsidP="00856A19">
      <w:pPr>
        <w:autoSpaceDE w:val="0"/>
        <w:autoSpaceDN w:val="0"/>
        <w:spacing w:before="67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Муниципальное учреждение «Отдел образования Администрации Константиновского района».</w:t>
      </w:r>
    </w:p>
    <w:p w:rsidR="00856A19" w:rsidRPr="00856A19" w:rsidRDefault="00856A19" w:rsidP="00856A19">
      <w:pPr>
        <w:autoSpaceDE w:val="0"/>
        <w:autoSpaceDN w:val="0"/>
        <w:spacing w:before="670" w:after="1436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МБОУ "Богоявленская СОШ"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0" w:line="245" w:lineRule="auto"/>
        <w:ind w:left="3158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СОГЛАСОВАНО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Председатель профкома</w:t>
      </w:r>
    </w:p>
    <w:p w:rsidR="00856A19" w:rsidRPr="00856A19" w:rsidRDefault="00856A19" w:rsidP="00856A19">
      <w:pPr>
        <w:autoSpaceDE w:val="0"/>
        <w:autoSpaceDN w:val="0"/>
        <w:spacing w:before="182" w:after="0" w:line="230" w:lineRule="auto"/>
        <w:ind w:right="546"/>
        <w:jc w:val="right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______________Лагода Л.П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continuous"/>
          <w:pgSz w:w="11900" w:h="16840"/>
          <w:pgMar w:top="298" w:right="876" w:bottom="398" w:left="1098" w:header="720" w:footer="720" w:gutter="0"/>
          <w:cols w:num="2" w:space="720" w:equalWidth="0">
            <w:col w:w="6128" w:space="0"/>
            <w:col w:w="379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0" w:line="245" w:lineRule="auto"/>
        <w:ind w:left="546" w:right="172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УТВЕРЖДЕНО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856A19" w:rsidRPr="00856A19" w:rsidRDefault="00856A19" w:rsidP="00856A19">
      <w:pPr>
        <w:autoSpaceDE w:val="0"/>
        <w:autoSpaceDN w:val="0"/>
        <w:spacing w:before="182" w:after="182" w:line="230" w:lineRule="auto"/>
        <w:ind w:left="54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______________Иванова Т.В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nextColumn"/>
          <w:pgSz w:w="11900" w:h="16840"/>
          <w:pgMar w:top="298" w:right="876" w:bottom="398" w:left="1098" w:header="720" w:footer="720" w:gutter="0"/>
          <w:cols w:num="2" w:space="720" w:equalWidth="0">
            <w:col w:w="6128" w:space="0"/>
            <w:col w:w="3798" w:space="0"/>
          </w:cols>
          <w:docGrid w:linePitch="360"/>
        </w:sectPr>
      </w:pPr>
    </w:p>
    <w:tbl>
      <w:tblPr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4120"/>
        <w:gridCol w:w="3360"/>
      </w:tblGrid>
      <w:tr w:rsidR="00856A19" w:rsidRPr="00856A19" w:rsidTr="00856A19">
        <w:trPr>
          <w:trHeight w:hRule="exact" w:val="490"/>
        </w:trPr>
        <w:tc>
          <w:tcPr>
            <w:tcW w:w="4120" w:type="dxa"/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after="0" w:line="245" w:lineRule="auto"/>
              <w:ind w:left="1596" w:right="86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Протокол №1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after="0" w:line="245" w:lineRule="auto"/>
              <w:ind w:left="99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Приказ №133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2022 г.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before="978" w:after="0" w:line="262" w:lineRule="auto"/>
        <w:ind w:left="3312" w:right="3600"/>
        <w:jc w:val="center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РАБОЧАЯ ПРОГРАММА </w:t>
      </w:r>
      <w:r w:rsidRPr="00856A19">
        <w:rPr>
          <w:rFonts w:ascii="Cambria" w:eastAsia="MS Mincho" w:hAnsi="Cambria" w:cs="Times New Roman"/>
          <w:lang w:val="en-US"/>
        </w:rPr>
        <w:br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(ID 3739359)</w:t>
      </w:r>
    </w:p>
    <w:p w:rsidR="00856A19" w:rsidRPr="00856A19" w:rsidRDefault="00856A19" w:rsidP="00856A19">
      <w:pPr>
        <w:autoSpaceDE w:val="0"/>
        <w:autoSpaceDN w:val="0"/>
        <w:spacing w:before="166" w:after="0" w:line="262" w:lineRule="auto"/>
        <w:ind w:left="3888" w:right="3888"/>
        <w:jc w:val="center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учебного предмета</w:t>
      </w:r>
      <w:r w:rsidRPr="00856A19">
        <w:rPr>
          <w:rFonts w:ascii="Cambria" w:eastAsia="MS Mincho" w:hAnsi="Cambria" w:cs="Times New Roman"/>
          <w:lang w:val="en-US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«Математика»</w:t>
      </w:r>
    </w:p>
    <w:p w:rsidR="00856A19" w:rsidRPr="00856A19" w:rsidRDefault="00856A19" w:rsidP="00856A19">
      <w:pPr>
        <w:autoSpaceDE w:val="0"/>
        <w:autoSpaceDN w:val="0"/>
        <w:spacing w:before="670" w:after="0" w:line="262" w:lineRule="auto"/>
        <w:ind w:left="2592" w:right="2592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856A19" w:rsidRPr="00856A19" w:rsidRDefault="00856A19" w:rsidP="00856A19">
      <w:pPr>
        <w:autoSpaceDE w:val="0"/>
        <w:autoSpaceDN w:val="0"/>
        <w:spacing w:before="2112" w:after="0" w:line="262" w:lineRule="auto"/>
        <w:ind w:left="7082" w:hanging="217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Составитель: Чеснокова Наталья Александровна учитель начальных классов</w:t>
      </w:r>
    </w:p>
    <w:p w:rsidR="00856A19" w:rsidRPr="00856A19" w:rsidRDefault="00856A19" w:rsidP="00856A19">
      <w:pPr>
        <w:autoSpaceDE w:val="0"/>
        <w:autoSpaceDN w:val="0"/>
        <w:spacing w:before="2830" w:after="0" w:line="230" w:lineRule="auto"/>
        <w:ind w:right="3864"/>
        <w:jc w:val="right"/>
        <w:rPr>
          <w:rFonts w:ascii="Cambria" w:eastAsia="MS Mincho" w:hAnsi="Cambria" w:cs="Times New Roman"/>
        </w:rPr>
        <w:sectPr w:rsidR="00856A19" w:rsidRPr="00856A19">
          <w:type w:val="continuous"/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ст.Богоявленская 2022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1440" w:right="1440" w:bottom="1440" w:left="1440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856A19" w:rsidRPr="00856A19" w:rsidRDefault="00856A19" w:rsidP="00856A19">
      <w:pPr>
        <w:autoSpaceDE w:val="0"/>
        <w:autoSpaceDN w:val="0"/>
        <w:spacing w:before="346" w:after="0" w:line="276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математики имеет особое значение в развитии младшего школьника.</w:t>
      </w:r>
    </w:p>
    <w:p w:rsidR="00856A19" w:rsidRPr="00856A19" w:rsidRDefault="00856A19" w:rsidP="00856A19">
      <w:pPr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Приобретённые им знания, опыт выполнения предметных и универсальных действий на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56A19" w:rsidRPr="00856A19" w:rsidRDefault="00856A19" w:rsidP="00856A19">
      <w:pPr>
        <w:autoSpaceDE w:val="0"/>
        <w:autoSpaceDN w:val="0"/>
        <w:spacing w:before="178" w:after="0" w:line="276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56A19" w:rsidRPr="00856A19" w:rsidRDefault="00856A19" w:rsidP="00856A19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зависимостей (работа, движение, продолжительность события). </w:t>
      </w:r>
    </w:p>
    <w:p w:rsidR="00856A19" w:rsidRPr="00856A19" w:rsidRDefault="00856A19" w:rsidP="00856A19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856A19" w:rsidRPr="00856A19" w:rsidRDefault="00856A19" w:rsidP="00856A19">
      <w:pPr>
        <w:autoSpaceDE w:val="0"/>
        <w:autoSpaceDN w:val="0"/>
        <w:spacing w:before="190" w:after="0" w:line="28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учебно-познавательных мотивов и интереса к изучению математики и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56A19" w:rsidRPr="00856A19" w:rsidRDefault="00856A19" w:rsidP="00856A19">
      <w:pPr>
        <w:autoSpaceDE w:val="0"/>
        <w:autoSpaceDN w:val="0"/>
        <w:spacing w:before="178" w:after="0" w:line="276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предположения).</w:t>
      </w:r>
    </w:p>
    <w:p w:rsidR="00856A19" w:rsidRPr="00856A19" w:rsidRDefault="00856A19" w:rsidP="00856A19">
      <w:pPr>
        <w:autoSpaceDE w:val="0"/>
        <w:autoSpaceDN w:val="0"/>
        <w:spacing w:before="178" w:after="0" w:line="281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информации, в том числе и графическими (таблица, диаграмма, схема).</w:t>
      </w:r>
    </w:p>
    <w:p w:rsidR="00856A19" w:rsidRPr="00856A19" w:rsidRDefault="00856A19" w:rsidP="00856A19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На изучение математики в 1 классе отводится 4 часа в неделю, всего 132 часа.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856A19" w:rsidRPr="00856A19" w:rsidRDefault="00856A19" w:rsidP="00856A19">
      <w:pPr>
        <w:autoSpaceDE w:val="0"/>
        <w:autoSpaceDN w:val="0"/>
        <w:spacing w:before="346" w:after="0" w:line="271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Числа и величины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Длина и её измерение. Единицы длины: сантиметр, дециметр; установление соотношения между ними.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Арифметические действия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Текстовые задачи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Пространственные отношения и геометрические фигуры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856A19" w:rsidRPr="00856A19" w:rsidRDefault="00856A19" w:rsidP="00856A19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Математическая информация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56A19" w:rsidRPr="00856A19" w:rsidRDefault="00856A19" w:rsidP="00856A19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Закономерность в ряду заданных объектов: её обнаружение, продолжение ряда.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56A19" w:rsidRPr="00856A19" w:rsidRDefault="00856A19" w:rsidP="00856A19">
      <w:pPr>
        <w:autoSpaceDE w:val="0"/>
        <w:autoSpaceDN w:val="0"/>
        <w:spacing w:before="72" w:after="0" w:line="271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учебные действия (пропедевтический уровень)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познавательные учебные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наблюдать математические объекты (числа, величины) в окружающем мире;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обнаруживать общее и различное в записи арифметических действий;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назначение и необходимость использования величин в жизни;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наблюдать действие измерительных приборов;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сравнивать два объекта, два числа; распределять объекты на группы по заданному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329" w:lineRule="auto"/>
        <w:ind w:left="24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основанию;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вести порядковый и количественный счет (соблюдать последовательность).</w:t>
      </w:r>
    </w:p>
    <w:p w:rsidR="00856A19" w:rsidRPr="00856A19" w:rsidRDefault="00856A19" w:rsidP="00856A19">
      <w:pPr>
        <w:autoSpaceDE w:val="0"/>
        <w:autoSpaceDN w:val="0"/>
        <w:spacing w:before="178" w:after="0" w:line="326" w:lineRule="auto"/>
        <w:ind w:left="240" w:hanging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читать таблицу, извлекать информацию, представленную в табличной форме.</w:t>
      </w:r>
    </w:p>
    <w:p w:rsidR="00856A19" w:rsidRPr="00856A19" w:rsidRDefault="00856A19" w:rsidP="00856A19">
      <w:pPr>
        <w:autoSpaceDE w:val="0"/>
        <w:autoSpaceDN w:val="0"/>
        <w:spacing w:before="180" w:after="0" w:line="336" w:lineRule="auto"/>
        <w:ind w:left="240" w:right="288" w:hanging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коммуникативные учебные действия: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положение предмета в пространстве различать и использовать математические знаки;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строить предложения относительно заданного набора объектов.</w:t>
      </w:r>
    </w:p>
    <w:p w:rsidR="00856A19" w:rsidRPr="00856A19" w:rsidRDefault="00856A19" w:rsidP="00856A19">
      <w:pPr>
        <w:autoSpaceDE w:val="0"/>
        <w:autoSpaceDN w:val="0"/>
        <w:spacing w:before="178" w:after="0" w:line="350" w:lineRule="auto"/>
        <w:ind w:left="240" w:right="576" w:hanging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Универсальные регулятивные учебные действия: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принимать учебную задачу, удерживать её в процессе деятельности;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действовать в соответствии с предложенным образцом, инструкцией;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проверять правильность вычисления с помощью другого приёма выполнения действия.</w:t>
      </w:r>
    </w:p>
    <w:p w:rsidR="00856A19" w:rsidRPr="00856A19" w:rsidRDefault="00856A19" w:rsidP="00856A19">
      <w:pPr>
        <w:autoSpaceDE w:val="0"/>
        <w:autoSpaceDN w:val="0"/>
        <w:spacing w:before="178" w:after="0" w:line="326" w:lineRule="auto"/>
        <w:ind w:left="240" w:hanging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парной работе с математическим материалом;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56A19" w:rsidRPr="00856A19" w:rsidRDefault="00856A19" w:rsidP="00856A1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осваивать навыки организации безопасного поведения в информационной среде;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свои успехи в изучении математики, намечать пути устранения трудностей;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56A19" w:rsidRPr="00856A19" w:rsidRDefault="00856A19" w:rsidP="00856A19">
      <w:pPr>
        <w:autoSpaceDE w:val="0"/>
        <w:autoSpaceDN w:val="0"/>
        <w:spacing w:before="324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856A19" w:rsidRPr="00856A19" w:rsidRDefault="00856A19" w:rsidP="00856A19">
      <w:pPr>
        <w:autoSpaceDE w:val="0"/>
        <w:autoSpaceDN w:val="0"/>
        <w:spacing w:before="16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856A19" w:rsidRPr="00856A19" w:rsidRDefault="00856A19" w:rsidP="00856A19">
      <w:pPr>
        <w:autoSpaceDE w:val="0"/>
        <w:autoSpaceDN w:val="0"/>
        <w:spacing w:before="192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 познавательные учебные действия: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100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132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62" w:lineRule="auto"/>
        <w:ind w:left="24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14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применять изученные методы познания (измерение, моделирование, перебор вариантов)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3)  Работа с информацией: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24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принимать правила, безопасно использовать предлагаемые электронные средства и источники информации.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коммуникативные учебные действия:</w:t>
      </w:r>
    </w:p>
    <w:p w:rsidR="00856A19" w:rsidRPr="00856A19" w:rsidRDefault="00856A19" w:rsidP="00856A19">
      <w:pPr>
        <w:autoSpaceDE w:val="0"/>
        <w:autoSpaceDN w:val="0"/>
        <w:spacing w:before="298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конструировать утверждения, проверять их истинность;</w:t>
      </w:r>
    </w:p>
    <w:p w:rsidR="00856A19" w:rsidRPr="00856A19" w:rsidRDefault="00856A19" w:rsidP="00856A19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строить логическое рассуждение;</w:t>
      </w:r>
    </w:p>
    <w:p w:rsidR="00856A19" w:rsidRPr="00856A19" w:rsidRDefault="00856A19" w:rsidP="00856A19">
      <w:pPr>
        <w:autoSpaceDE w:val="0"/>
        <w:autoSpaceDN w:val="0"/>
        <w:spacing w:before="238" w:after="0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использовать текст задания для объяснения способа и хода решения математической задачи;</w:t>
      </w:r>
    </w:p>
    <w:p w:rsidR="00856A19" w:rsidRPr="00856A19" w:rsidRDefault="00856A19" w:rsidP="00856A19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формулировать ответ;</w:t>
      </w:r>
    </w:p>
    <w:p w:rsidR="00856A19" w:rsidRPr="00856A19" w:rsidRDefault="00856A19" w:rsidP="00856A19">
      <w:pPr>
        <w:autoSpaceDE w:val="0"/>
        <w:autoSpaceDN w:val="0"/>
        <w:spacing w:before="238" w:after="0" w:line="262" w:lineRule="auto"/>
        <w:ind w:left="24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56A19" w:rsidRPr="00856A19" w:rsidRDefault="00856A19" w:rsidP="00856A19">
      <w:pPr>
        <w:autoSpaceDE w:val="0"/>
        <w:autoSpaceDN w:val="0"/>
        <w:spacing w:before="238" w:after="0" w:line="271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56A19" w:rsidRPr="00856A19" w:rsidRDefault="00856A19" w:rsidP="00856A19">
      <w:pPr>
        <w:autoSpaceDE w:val="0"/>
        <w:autoSpaceDN w:val="0"/>
        <w:spacing w:before="240" w:after="0" w:line="271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56A19" w:rsidRPr="00856A19" w:rsidRDefault="00856A19" w:rsidP="00856A19">
      <w:pPr>
        <w:autoSpaceDE w:val="0"/>
        <w:autoSpaceDN w:val="0"/>
        <w:spacing w:before="238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ориентироваться в алгоритмах: воспроизводить, дополнять, исправлять деформированные;</w:t>
      </w:r>
    </w:p>
    <w:p w:rsidR="00856A19" w:rsidRPr="00856A19" w:rsidRDefault="00856A19" w:rsidP="00856A19">
      <w:pPr>
        <w:autoSpaceDE w:val="0"/>
        <w:autoSpaceDN w:val="0"/>
        <w:spacing w:before="238" w:after="0" w:line="262" w:lineRule="auto"/>
        <w:ind w:left="24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составлять по аналогии; . самостоятельно составлять тексты заданий, аналогичные типовым изученным.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регулятивные учебные действия: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этапы предстоящей работы, определять последовательность учебных действий;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выполнять правила безопасного использования электронных средств, предлагаемых в процессе обучения.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деятельности, объективно оценивать их; 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144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и при необходимости корректировать способы действий;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находить ошибки в своей работе, устанавливать их причины, вести поиск путей преодоления ошибок.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оценивать рациональность своих действий, давать им качественную характеристику.</w:t>
      </w:r>
    </w:p>
    <w:p w:rsidR="00856A19" w:rsidRPr="00856A19" w:rsidRDefault="00856A19" w:rsidP="00856A19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856A19" w:rsidRPr="00856A19" w:rsidRDefault="00856A19" w:rsidP="00856A19">
      <w:pPr>
        <w:autoSpaceDE w:val="0"/>
        <w:autoSpaceDN w:val="0"/>
        <w:spacing w:before="180" w:after="0" w:line="271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согласовывать  мнения в ходе поиска доказательств, выбора рационального способа, анализа информации;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56A19" w:rsidRPr="00856A19" w:rsidRDefault="00856A19" w:rsidP="00856A19">
      <w:pPr>
        <w:autoSpaceDE w:val="0"/>
        <w:autoSpaceDN w:val="0"/>
        <w:spacing w:before="32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856A19" w:rsidRPr="00856A19" w:rsidRDefault="00856A19" w:rsidP="00856A19">
      <w:pPr>
        <w:autoSpaceDE w:val="0"/>
        <w:autoSpaceDN w:val="0"/>
        <w:spacing w:before="166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К концу обучения в 1 классе обучающийся научится: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читать, записывать, сравнивать,  упорядочивать  числа  от  0 до 20;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пересчитывать различные объекты, устанавливать порядковый номер объекта;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числа, большие/меньшие данного числа на заданное число;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62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666" w:line="233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34"/>
        <w:gridCol w:w="528"/>
        <w:gridCol w:w="1106"/>
        <w:gridCol w:w="1140"/>
        <w:gridCol w:w="864"/>
        <w:gridCol w:w="4816"/>
        <w:gridCol w:w="1236"/>
        <w:gridCol w:w="1382"/>
      </w:tblGrid>
      <w:tr w:rsidR="00856A19" w:rsidRPr="00856A19" w:rsidTr="00856A1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4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Электронные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(цифровые)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 ресурсы</w:t>
            </w:r>
          </w:p>
        </w:tc>
      </w:tr>
      <w:tr w:rsidR="00856A19" w:rsidRPr="00856A19" w:rsidTr="00856A1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1.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Числа</w:t>
            </w:r>
          </w:p>
        </w:tc>
      </w:tr>
      <w:tr w:rsidR="00856A19" w:rsidRPr="00856A19" w:rsidTr="00856A19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01.09.2022 02.09.2022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4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1.1. Числа от 1 до 9: различение;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2 0 0 Устная работа: счёт единицами в разном Устн Учи; запись. порядке;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упорядочение однозначных и ыый ру;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двузначных чисел; счёт по 2;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5; опро 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с; 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06.09.2022 07.09.2022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в парах/ группах. Формулирование ответов на вопросы:«Сколько?»;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«Который по счёту?»;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«На сколько больше?»;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«На сколько меньше?»;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«Что получится;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если увеличить/уменьшить количество на 1;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 2?» — по;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образцу и самостоятельно;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08.09.2022 13.09.2022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 и запись по образцу и самостоятельно групп чисел,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геометрических фигур в заданном и самостоятельно установленном порядке;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6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14.09.2022 15.09.2022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6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16.09.2022 20.09.2022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3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21.09.2022 22.09.2022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Игровые упражнения по различению количества предметов (зрительно;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 слух;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установлением соответствия);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числа и цифры;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представлению чисел словесно и письменно;;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Числа в пределах 20: чтение, запись, сравнение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23.09.2022 27.09.2022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 и запись по образцу и самостоятельно групп чисел;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геометрических фигур в заданном и самостоятельно установленном порядке;;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34"/>
        <w:gridCol w:w="528"/>
        <w:gridCol w:w="1106"/>
        <w:gridCol w:w="1140"/>
        <w:gridCol w:w="864"/>
        <w:gridCol w:w="4816"/>
        <w:gridCol w:w="1236"/>
        <w:gridCol w:w="1382"/>
      </w:tblGrid>
      <w:tr w:rsidR="00856A19" w:rsidRPr="00856A19" w:rsidTr="00856A1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28.09.2022 29.09.2022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 и запись по образцу и самостоятельно групп чисел;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геометрических фигур в заданном и самостоятельно установленном порядке;;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1.9.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30.09.2022 05.10.2022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Устная работа: счёт единицами в разном порядке;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упорядочение однозначных и двузначных чисел; счёт по 2; по 5;;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43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</w:t>
            </w:r>
          </w:p>
        </w:tc>
        <w:tc>
          <w:tcPr>
            <w:tcW w:w="10544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2.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Величины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Длина и её измерение с помощью заданной мерки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06.10.2022 07.10.2022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Знакомство с приборами для измерения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Сравнение без измерения: выше — ниже, шире —уже, длиннее — короче, старше — моложе, тяжелее —легче.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11.10.2022 12.10.2022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Линейка как простейший инструмент измерения длины;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13.10.2022 18.10.2022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350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1054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3.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Арифметические действия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19.10.2022 26.10.2022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 с числовым выражением: запись; чтение;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приведение примера (с помощью учителя или по образцу); иллюстрирующего смысл арифметического действия;;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Названия компонентов действий, результатов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27.10.2022 10.11.2022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разных способов подсчёта суммы и разности;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переместительного свойства при нахождении суммы;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11.11.2022 18.11.2022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приёмов сложения;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вычитания: нахождение значения суммы и разности на основе;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22.11.2022 29.11.2022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 с числовым выражением: запись; чтение;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приведение примера (с помощью учителя или по образцу); иллюстрирующего смысл арифметического действия;;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68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30.11.2022 07.12.2022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54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парах/группах: проверка правильности вычисления с; использованием раздаточного материала;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линейки;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 действия;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образцу; обнаружение общего и различного в записи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арифметических действий;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одного и того же действия с разными числами;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34"/>
        <w:gridCol w:w="528"/>
        <w:gridCol w:w="1106"/>
        <w:gridCol w:w="1140"/>
        <w:gridCol w:w="864"/>
        <w:gridCol w:w="4816"/>
        <w:gridCol w:w="1236"/>
        <w:gridCol w:w="1382"/>
      </w:tblGrid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08.12.2022 15.12.2022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 разных способов подсчёта суммы и разности;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использование переместительного свойства при нахождении суммы;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16.12.2022 23.12.2022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Моделирование. Иллюстрация с помощью предметной модели; переместительного свойства сложения;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способа;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3.8.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27.12.2022 13.01.2023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парах/группах: проверка правильности вычисления с; использованием раздаточного материала;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линейки;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 действия;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образцу; обнаружение общего и различного в записи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арифметических действий;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одного и того же действия с разными числами;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40</w:t>
            </w:r>
          </w:p>
        </w:tc>
        <w:tc>
          <w:tcPr>
            <w:tcW w:w="1054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4.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Текстовые задачи</w:t>
            </w:r>
          </w:p>
        </w:tc>
      </w:tr>
      <w:tr w:rsidR="00856A19" w:rsidRPr="00856A19" w:rsidTr="00856A19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17.01.2023 19.01.2023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4" w:lineRule="auto"/>
              <w:ind w:left="72" w:right="100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Коллективное обсуждение: анализ реальной ситуации; представленной с помощью рисунка;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иллюстрации;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текста;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таблицы;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схемы (описание ситуации;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что известно;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что не известно; условие задачи;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вопрос задачи);;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20.01.2023 25.01.2023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Обобщение представлений о текстовых задачах;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решаемых с помощью действий сложения и вычитания («на сколько больше/меньше»;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«сколько всего»;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«сколь-ко осталось»).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Различение текста и текстовой задачи;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представленного в текстовой задаче;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26.01.2023 31.01.2023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01.02.2023 03.02.2023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Обобщение представлений о текстовых задачах;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решаемых с помощью действий сложения и вычитания («на сколько больше/меньше»;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«сколько всего»;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«сколь-ко осталось»).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Различение текста и текстовой задачи;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представленного в текстовой задаче;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34"/>
        <w:gridCol w:w="528"/>
        <w:gridCol w:w="1106"/>
        <w:gridCol w:w="1140"/>
        <w:gridCol w:w="864"/>
        <w:gridCol w:w="4816"/>
        <w:gridCol w:w="1236"/>
        <w:gridCol w:w="1382"/>
      </w:tblGrid>
      <w:tr w:rsidR="00856A19" w:rsidRPr="00856A19" w:rsidTr="00856A1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Обнаружение недостающего элемента задачи,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07.02.2023 10.02.2023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Моделирование: описание словами и с помощью предметной модели сюжетной ситуации и математическогоотношения.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20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Объяснение выбора арифметического действия для решения; иллюстрация хода решения;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выполнения действия на модели;;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</w:t>
            </w:r>
          </w:p>
        </w:tc>
        <w:tc>
          <w:tcPr>
            <w:tcW w:w="1054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D1010C" w:rsidTr="00856A1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5.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 w:rsidR="00856A19" w:rsidRPr="00856A19" w:rsidTr="00856A1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Расположение предметов и  объектов на плоскости, в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21.02.2023 01.03.2023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Распознавание и называние известных геометрических фигур; обнаружение в окружающем мире их моделей;;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02.03.2023 03.03.2023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Игровые упражнения: «Угадай фигуру по описанию»;«Расположи фигуры в заданном порядке»;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«Найди модели фигур в классе» и т. п.;;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07.03.2023 14.03.2023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15.03.2023 28.03.2023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Практические работы: измерение длины отрезка;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ломаной;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длины стороны квадрата;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сторон прямоугольника. Комментирование хода и результата работы; установление соответствия результата и поставленного вопроса;;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5.5.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29.03.2023 30.03.2023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52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диалог: обсуждение свойств геометрических фигур (прямоугольника и др.); сравнение;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геометрических фигур (по форме;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размеру); сравнение отрезков по длине;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31.03.2023 06.04.2023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 w:right="1440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Практические работы: измерение длины отрезка; ломаной;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длины стороны квадрата;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сторон;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</w:t>
            </w:r>
          </w:p>
        </w:tc>
        <w:tc>
          <w:tcPr>
            <w:tcW w:w="1054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6.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Математическая информация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Сбор данных об объекте по  образцу. Характеристики объекта, группы объектов (количество, форма,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07.04.2023 11.04.2023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Коллективное наблюдение: распознавание в окружающем мире ситуаций;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которые целесообразно сформулировать на языке;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12.04.2023 13.04.2023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Наблюдение за числами в окружающем;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4" w:right="640" w:bottom="6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34"/>
        <w:gridCol w:w="528"/>
        <w:gridCol w:w="1106"/>
        <w:gridCol w:w="1140"/>
        <w:gridCol w:w="864"/>
        <w:gridCol w:w="4816"/>
        <w:gridCol w:w="1236"/>
        <w:gridCol w:w="1382"/>
      </w:tblGrid>
      <w:tr w:rsidR="00856A19" w:rsidRPr="00856A19" w:rsidTr="00856A19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6.3.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14.04.2023 18.04.2023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наглядностью — рисунками;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содержащими математическую информацию.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Формулирование вопросов и ответов по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6.4.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Верные (истинные) и  неверные (ложные)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19.04.2023 20.04.2023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составление предложений; 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характеризующих положение одного предмета;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6.5.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21.04.2023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4" w:after="0" w:line="250" w:lineRule="auto"/>
              <w:ind w:left="72" w:right="720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составление предложений; 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характеризующих положение одного предмета;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15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6.6.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25.04.2023 26.04.2023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в парах/группах: поиск общих свойств групп предметов (цвет; форма;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величина;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количество;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назначение и др.).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Таблица как;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6.7.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27.04.2023 03.05.2023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8" w:after="0" w:line="254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Дифференцированное задание: составление предложений; 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характеризующих положение одного предмета относительно другого.;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Моделирование отношения («больше»;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«меньше»;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«равно»);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переместительное свойство сложения;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 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</w:t>
            </w:r>
          </w:p>
        </w:tc>
        <w:tc>
          <w:tcPr>
            <w:tcW w:w="1054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</w:t>
            </w:r>
          </w:p>
        </w:tc>
        <w:tc>
          <w:tcPr>
            <w:tcW w:w="10544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28"/>
        </w:trPr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8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856A19" w:rsidTr="00856A1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Виды, формы контроля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Учебник математики.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математики в жизни людей и общества.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Счет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Вверху. Внизу. Слева. Справа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Раньше.      Позже. Сначала. Потом.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Столько же. Больше. Меньше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сколько больше? На сколько меньше?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сколько больше? На сколько меньше?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Повторение и обобщение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Много. Один.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 и цифра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 и цифра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Знаки «+» «-» «=»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 и цифра 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156" w:hanging="15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Длиннее, короче.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 и цифра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 от 1 до 5. Состав числа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Странички для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любознательных.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Точка. Кривая линия.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Прямая линия.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Отрезок. Луч.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Ломаная линия.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Знаки «&gt;». «&lt;», «=».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Равенство. Неравенство.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Многоугольник.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 6 и 7. Письмо цифры 6.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 6 и 7. Письмо цифры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156" w:hanging="15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 8 и 9. Письмо цифры 8.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156" w:hanging="15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 8 и 9. Письмо цифры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156" w:hanging="15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Числа 1-10. 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Наши проекты.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Математика вокруг нас.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2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Числа в загадках,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пословицах, поговорках.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Сантиметр - единица измерения длины.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Увеличить на … 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Уменьшить на … 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Измерение длины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отрезков с помощью линейки.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 0. Цифра 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с нулём. Вычитание нуля.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знаний по теме«Числа 1-10.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Число0». Тест «Числа 1-10. Число 0».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Проверольная работа по теме«Числа 1-10.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Число 0».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 Прибавить и вычесть число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Прибавить число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Вычесть число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Приемы вычислений с числом 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49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Слагаемые. Сумма.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Задача (условие, вопрос).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Составление и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Прибавить и вычесть число 2. Составление и заучивание таблиц.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знаний по теме«Прибавить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вычесть число 2.»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Прямой угол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29.11.2022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856A19" w:rsidRPr="00856A19" w:rsidTr="00856A1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и закрепление знаний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теме«Прибавить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вычесть число 2.»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и закрепление знаний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теме«Прибавить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вычесть число 2.»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Прибавить и вычесть число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Прибавить и вычесть число 3. Приемы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Закрепление. Решение текстовых задач.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0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Проверочная работа«Задачи».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отрезков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длине. Решение текстовых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чисел 7,8,9,10.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Связьчисел при сложении и вычитании.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Прибавить и вычесть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3.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и обобщение знаний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теме«Прибавить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вычесть число 3»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закрепление знаний по теме«Сложение и вычитание вида □±1, □ ±2, □ ± 3».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теме«Сложение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вида □±1, □ ±2, □ ± 3»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закрепление знаний по теме«Сложение и вычитание вида □±1, □ ±2, □ ± 3»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856A19" w:rsidTr="00856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чисел первого десятка.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0" w:after="0" w:line="271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Проверочная работа«Состав чисел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5,6,7,8,9,10».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увеличение числа на несколько единиц.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уменьшение числа на несколько единиц.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Прибавить и вычесть число 4. Приемы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Решение задач и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чисел. Задачи на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1010"/>
              <w:jc w:val="both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чисел. Решение задач на сравнение.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Прибавить и вычесть число 4. Составление и заучивание таблиц.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Прибавить и вычесть числа 1,2,3,4. Решение задач.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Перестановка слагаемых.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Перестановка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слагаемых.Прибавить числа 5,6,7,8,9.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20.01.2023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Письменный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Составление таблицы сложения.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Состав чисел первого десятка.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Состав числа 10.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Решение задач и 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Обобщение и закрепление знаний.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и закрепление знаний по теме«Числа от 1 до 10.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Сложение и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между суммой и слагаемыми.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между суммой и слагаемыми.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задач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выражений.Закрепление.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Название чисел при вычитании.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Вычитание из чисел 6,7.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из чисел 6,7. Связь между суммой и слагаемыми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Вычитание из чисел 8,9.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из чисел 8,9.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Вычитание из числа 10.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Вычитание их чисел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8,9,10. Связь сложения и вычитания.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Единица массы –килограмм.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Единица вместимости –литр.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знаний по теме«Сложение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чисел первого десятка».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знаний по теме«Сложение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вычитание чисел первого десятка».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работа по теме « Сложение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вычитание чисел первого десятка»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 работа;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ошибками.</w:t>
            </w:r>
          </w:p>
          <w:p w:rsidR="00856A19" w:rsidRPr="00D1010C" w:rsidRDefault="00856A19" w:rsidP="00856A19">
            <w:pPr>
              <w:autoSpaceDE w:val="0"/>
              <w:autoSpaceDN w:val="0"/>
              <w:spacing w:before="70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Устная нумерация чисел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Письменная нумерация чисел от 11 до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156" w:hanging="15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Единица длины –дециметр.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в пределах 20 без перехода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и вычитание чисел в пределах 20.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Закрепление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по теме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«Сложение и вычитание в пределах 20»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1" w:lineRule="auto"/>
              <w:ind w:left="576" w:hanging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краткой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записью задач. Сравнение именованных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D1010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задач и </w:t>
            </w:r>
            <w:r w:rsidRPr="00D1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выражений. Тест по теме</w:t>
            </w:r>
            <w:r w:rsidR="00D1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0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«Сложение и вычитание в пределах 20».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Знакомство с составными 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задачами.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103. Составные задачи.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однозначных чисел с 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Сложение вида □ + 2, □ + 3.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106.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Сложение вида □ + 4.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07.04.2023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Сложение вида□ + 5.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 вида □ +6. Проверочная работа«Сложение чисел».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Сложение вида □ + 7.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Сложение вида □ + 7.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Сложение вида□ + 8, □ + 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Таблица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Решение задач и 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выражений.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знаний по теме«Табличное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Приём вычитания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Cambria" w:eastAsia="MS Mincho" w:hAnsi="Cambria" w:cs="Times New Roman"/>
              </w:rPr>
              <w:tab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переходом через десяток.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Вычитание вида 11 – □.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Вычитание вида 12 – □.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Вычитание вида 13 – □.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Вычитание вида 14 – □.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Закрепление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Вычитание вида 15 – □.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Вычитание вида 16 – □.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123. 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Вычитание вида 17 – □, 18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– □.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Вычитание вида 17 – □, 18– □.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856A19" w:rsidTr="00856A1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знаний.Проверочная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теме«Табличное сложение и 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Закрепление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и обобщение знаний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теме«Табличное сложение и вычитание».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D1010C" w:rsidTr="00856A19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Сложение и вычитание однозначных чисел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переходом через десяток.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100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  <w:tr w:rsidR="00856A19" w:rsidRPr="00D1010C" w:rsidTr="00856A1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576" w:right="432" w:hanging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теме:«Геометрические фигуры. Измерение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длины».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Самооценка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использованием«Оценочного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листа»;</w:t>
            </w:r>
          </w:p>
        </w:tc>
      </w:tr>
    </w:tbl>
    <w:p w:rsidR="00856A19" w:rsidRPr="00D1010C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</w:rPr>
      </w:pPr>
    </w:p>
    <w:p w:rsidR="00856A19" w:rsidRPr="00D1010C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D1010C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D1010C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856A19" w:rsidRPr="00856A19" w:rsidTr="00856A1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Обобщение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71" w:lineRule="auto"/>
              <w:ind w:left="576" w:right="576" w:hanging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узнали. Чему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научились.Итоговый урок.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 контроль;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D1010C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856A19" w:rsidRPr="00856A19" w:rsidRDefault="00856A19" w:rsidP="00856A19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:rsidR="00856A19" w:rsidRPr="00D1010C" w:rsidRDefault="00856A19" w:rsidP="00856A19">
      <w:pPr>
        <w:autoSpaceDE w:val="0"/>
        <w:autoSpaceDN w:val="0"/>
        <w:spacing w:before="166" w:after="0" w:line="286" w:lineRule="auto"/>
        <w:ind w:right="7056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Математика (в 2 частях);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1 класс /Моро М.И.;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Волкова С.И.;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Степанова С.В.;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Акционерное общество;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;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«Издательство «Просвещение»; 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856A19" w:rsidRPr="00D1010C" w:rsidRDefault="00856A19" w:rsidP="00856A19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856A19" w:rsidRPr="00D1010C" w:rsidRDefault="00856A19" w:rsidP="00856A19">
      <w:pPr>
        <w:autoSpaceDE w:val="0"/>
        <w:autoSpaceDN w:val="0"/>
        <w:spacing w:before="166" w:after="0" w:line="262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Методические рекомендации с поурочными разработками по "Математике" 1 класс УМК "Школа России"</w:t>
      </w:r>
    </w:p>
    <w:p w:rsidR="00856A19" w:rsidRPr="00D1010C" w:rsidRDefault="00856A19" w:rsidP="00856A1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56A19" w:rsidRPr="00856A19" w:rsidRDefault="00856A19" w:rsidP="00856A19">
      <w:pPr>
        <w:autoSpaceDE w:val="0"/>
        <w:autoSpaceDN w:val="0"/>
        <w:spacing w:before="166" w:after="0" w:line="262" w:lineRule="auto"/>
        <w:ind w:right="979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Учи.ру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РЭШ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856A19" w:rsidRPr="00856A19" w:rsidRDefault="00856A19" w:rsidP="00856A19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856A19" w:rsidRPr="00856A19" w:rsidRDefault="00856A19" w:rsidP="00856A19">
      <w:pPr>
        <w:autoSpaceDE w:val="0"/>
        <w:autoSpaceDN w:val="0"/>
        <w:spacing w:before="166" w:after="0" w:line="271" w:lineRule="auto"/>
        <w:ind w:right="115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1.Таблицы к основным разделам грамматического материала, содержащегося в программе 2.Наборы сюжетных (предметных) картинок в соответствии с тематикой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3. Классная магнитная доска.</w:t>
      </w:r>
    </w:p>
    <w:p w:rsidR="00856A19" w:rsidRPr="00856A19" w:rsidRDefault="00856A19" w:rsidP="00856A19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4. Настенная доска с приспособлением для крепления картинок.</w:t>
      </w:r>
    </w:p>
    <w:p w:rsidR="00856A19" w:rsidRPr="00856A19" w:rsidRDefault="00856A19" w:rsidP="00856A19">
      <w:pPr>
        <w:pStyle w:val="a9"/>
        <w:rPr>
          <w:rFonts w:ascii="Times New Roman" w:hAnsi="Times New Roman" w:cs="Times New Roman"/>
          <w:sz w:val="24"/>
          <w:szCs w:val="24"/>
        </w:rPr>
      </w:pPr>
      <w:r w:rsidRPr="00856A19">
        <w:rPr>
          <w:rFonts w:ascii="Times New Roman" w:hAnsi="Times New Roman" w:cs="Times New Roman"/>
          <w:sz w:val="24"/>
          <w:szCs w:val="24"/>
        </w:rPr>
        <w:t xml:space="preserve">5.Колонки </w:t>
      </w:r>
      <w:r w:rsidRPr="00856A19">
        <w:rPr>
          <w:rFonts w:ascii="Times New Roman" w:hAnsi="Times New Roman" w:cs="Times New Roman"/>
          <w:sz w:val="24"/>
          <w:szCs w:val="24"/>
        </w:rPr>
        <w:br/>
        <w:t>6.Компьютер</w:t>
      </w:r>
    </w:p>
    <w:p w:rsidR="00856A19" w:rsidRPr="00856A19" w:rsidRDefault="00856A19" w:rsidP="00856A19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856A19" w:rsidRPr="00856A19" w:rsidRDefault="00856A19" w:rsidP="00856A19">
      <w:pPr>
        <w:autoSpaceDE w:val="0"/>
        <w:autoSpaceDN w:val="0"/>
        <w:spacing w:before="16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1. Классная магнитная доска.</w:t>
      </w:r>
    </w:p>
    <w:p w:rsidR="00856A19" w:rsidRPr="00856A19" w:rsidRDefault="00856A19" w:rsidP="00856A19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2. Настенная доска с приспособлением для крепления картинок.</w:t>
      </w:r>
    </w:p>
    <w:p w:rsidR="00856A19" w:rsidRPr="00856A19" w:rsidRDefault="00856A19" w:rsidP="00856A19">
      <w:pPr>
        <w:pStyle w:val="a9"/>
        <w:rPr>
          <w:rFonts w:ascii="Times New Roman" w:hAnsi="Times New Roman" w:cs="Times New Roman"/>
          <w:sz w:val="24"/>
          <w:szCs w:val="24"/>
        </w:rPr>
      </w:pPr>
      <w:r w:rsidRPr="00856A19">
        <w:rPr>
          <w:rFonts w:ascii="Times New Roman" w:hAnsi="Times New Roman" w:cs="Times New Roman"/>
          <w:sz w:val="24"/>
          <w:szCs w:val="24"/>
        </w:rPr>
        <w:t xml:space="preserve">3. Колонки </w:t>
      </w:r>
      <w:r w:rsidRPr="00856A19">
        <w:rPr>
          <w:rFonts w:ascii="Times New Roman" w:hAnsi="Times New Roman" w:cs="Times New Roman"/>
          <w:sz w:val="24"/>
          <w:szCs w:val="24"/>
        </w:rPr>
        <w:br/>
        <w:t>4.Компьютер</w:t>
      </w:r>
    </w:p>
    <w:p w:rsidR="00BB3F28" w:rsidRDefault="00BB3F28"/>
    <w:p w:rsidR="00856A19" w:rsidRDefault="00856A19"/>
    <w:p w:rsidR="00856A19" w:rsidRDefault="00856A19"/>
    <w:p w:rsidR="00856A19" w:rsidRDefault="00856A19"/>
    <w:p w:rsidR="00856A19" w:rsidRDefault="00856A19"/>
    <w:p w:rsidR="00856A19" w:rsidRDefault="00856A19"/>
    <w:p w:rsidR="00856A19" w:rsidRDefault="00D1010C" w:rsidP="00D1010C">
      <w:pPr>
        <w:tabs>
          <w:tab w:val="left" w:pos="1440"/>
        </w:tabs>
      </w:pPr>
      <w:r>
        <w:tab/>
      </w: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D1010C" w:rsidRDefault="00D1010C" w:rsidP="00D1010C">
      <w:pPr>
        <w:tabs>
          <w:tab w:val="left" w:pos="1440"/>
        </w:tabs>
      </w:pPr>
    </w:p>
    <w:p w:rsidR="00856A19" w:rsidRDefault="00856A19"/>
    <w:p w:rsidR="00856A19" w:rsidRDefault="00856A19"/>
    <w:p w:rsidR="00856A19" w:rsidRPr="00856A19" w:rsidRDefault="00856A19" w:rsidP="00856A19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МИНИСТЕРСТВО ПРОСВЕЩЕНИЯ РОССИЙСКОЙ ФЕДЕРАЦИИ</w:t>
      </w:r>
    </w:p>
    <w:p w:rsidR="00856A19" w:rsidRPr="00856A19" w:rsidRDefault="00856A19" w:rsidP="00856A19">
      <w:pPr>
        <w:autoSpaceDE w:val="0"/>
        <w:autoSpaceDN w:val="0"/>
        <w:spacing w:before="670" w:after="0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856A19" w:rsidRPr="00856A19" w:rsidRDefault="00856A19" w:rsidP="00856A19">
      <w:pPr>
        <w:autoSpaceDE w:val="0"/>
        <w:autoSpaceDN w:val="0"/>
        <w:spacing w:before="67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Муниципальное учреждение «Отдел образования Администрации Константиновского района».</w:t>
      </w:r>
    </w:p>
    <w:p w:rsidR="00856A19" w:rsidRPr="00856A19" w:rsidRDefault="00856A19" w:rsidP="00856A19">
      <w:pPr>
        <w:autoSpaceDE w:val="0"/>
        <w:autoSpaceDN w:val="0"/>
        <w:spacing w:before="670" w:after="1436" w:line="230" w:lineRule="auto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МБОУ "Богоявленская СОШ"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0" w:line="245" w:lineRule="auto"/>
        <w:ind w:left="3158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СОГЛАСОВАНО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Председатель профкома</w:t>
      </w:r>
    </w:p>
    <w:p w:rsidR="00856A19" w:rsidRPr="00856A19" w:rsidRDefault="00856A19" w:rsidP="00856A19">
      <w:pPr>
        <w:autoSpaceDE w:val="0"/>
        <w:autoSpaceDN w:val="0"/>
        <w:spacing w:before="182" w:after="0" w:line="230" w:lineRule="auto"/>
        <w:ind w:right="546"/>
        <w:jc w:val="right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______________Лагода Л.П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continuous"/>
          <w:pgSz w:w="11900" w:h="16840"/>
          <w:pgMar w:top="298" w:right="876" w:bottom="398" w:left="1098" w:header="720" w:footer="720" w:gutter="0"/>
          <w:cols w:num="2" w:space="720" w:equalWidth="0">
            <w:col w:w="6128" w:space="0"/>
            <w:col w:w="379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0" w:line="245" w:lineRule="auto"/>
        <w:ind w:left="546" w:right="172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УТВЕРЖДЕНО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856A19" w:rsidRPr="00856A19" w:rsidRDefault="00856A19" w:rsidP="00856A19">
      <w:pPr>
        <w:autoSpaceDE w:val="0"/>
        <w:autoSpaceDN w:val="0"/>
        <w:spacing w:before="182" w:after="182" w:line="230" w:lineRule="auto"/>
        <w:ind w:left="54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______________Иванова Т. В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nextColumn"/>
          <w:pgSz w:w="11900" w:h="16840"/>
          <w:pgMar w:top="298" w:right="876" w:bottom="398" w:left="1098" w:header="720" w:footer="720" w:gutter="0"/>
          <w:cols w:num="2" w:space="720" w:equalWidth="0">
            <w:col w:w="6128" w:space="0"/>
            <w:col w:w="3798" w:space="0"/>
          </w:cols>
          <w:docGrid w:linePitch="360"/>
        </w:sectPr>
      </w:pPr>
    </w:p>
    <w:tbl>
      <w:tblPr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4120"/>
        <w:gridCol w:w="3360"/>
      </w:tblGrid>
      <w:tr w:rsidR="00856A19" w:rsidRPr="00856A19" w:rsidTr="00856A19">
        <w:trPr>
          <w:trHeight w:hRule="exact" w:val="490"/>
        </w:trPr>
        <w:tc>
          <w:tcPr>
            <w:tcW w:w="4120" w:type="dxa"/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after="0" w:line="245" w:lineRule="auto"/>
              <w:ind w:left="1596" w:right="86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Протокол №1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after="0" w:line="245" w:lineRule="auto"/>
              <w:ind w:left="99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Приказ №133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2022 г.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before="978" w:after="0" w:line="262" w:lineRule="auto"/>
        <w:ind w:left="3312" w:right="3600"/>
        <w:jc w:val="center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РАБОЧАЯ ПРОГРАММА </w:t>
      </w:r>
      <w:r w:rsidRPr="00856A19">
        <w:rPr>
          <w:rFonts w:ascii="Cambria" w:eastAsia="MS Mincho" w:hAnsi="Cambria" w:cs="Times New Roman"/>
          <w:lang w:val="en-US"/>
        </w:rPr>
        <w:br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(ID 4593887)</w:t>
      </w:r>
    </w:p>
    <w:p w:rsidR="00856A19" w:rsidRPr="00856A19" w:rsidRDefault="00856A19" w:rsidP="00856A19">
      <w:pPr>
        <w:autoSpaceDE w:val="0"/>
        <w:autoSpaceDN w:val="0"/>
        <w:spacing w:before="166" w:after="0" w:line="262" w:lineRule="auto"/>
        <w:ind w:left="3744" w:right="3888"/>
        <w:jc w:val="center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учебного предмета</w:t>
      </w:r>
      <w:r w:rsidRPr="00856A19">
        <w:rPr>
          <w:rFonts w:ascii="Cambria" w:eastAsia="MS Mincho" w:hAnsi="Cambria" w:cs="Times New Roman"/>
          <w:lang w:val="en-US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«Окружающий мир»</w:t>
      </w:r>
    </w:p>
    <w:p w:rsidR="00856A19" w:rsidRPr="00856A19" w:rsidRDefault="00856A19" w:rsidP="00856A19">
      <w:pPr>
        <w:autoSpaceDE w:val="0"/>
        <w:autoSpaceDN w:val="0"/>
        <w:spacing w:before="670" w:after="0" w:line="262" w:lineRule="auto"/>
        <w:ind w:left="2592" w:right="2592"/>
        <w:jc w:val="center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856A19" w:rsidRPr="00856A19" w:rsidRDefault="00856A19" w:rsidP="00856A19">
      <w:pPr>
        <w:autoSpaceDE w:val="0"/>
        <w:autoSpaceDN w:val="0"/>
        <w:spacing w:before="2112" w:after="0" w:line="262" w:lineRule="auto"/>
        <w:ind w:left="7082" w:hanging="217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Составитель: Чеснокова Наталья Александровна учитель начальных классов</w:t>
      </w:r>
    </w:p>
    <w:p w:rsidR="00856A19" w:rsidRPr="00856A19" w:rsidRDefault="00856A19" w:rsidP="00856A19">
      <w:pPr>
        <w:autoSpaceDE w:val="0"/>
        <w:autoSpaceDN w:val="0"/>
        <w:spacing w:before="2830" w:after="0" w:line="230" w:lineRule="auto"/>
        <w:ind w:right="3798"/>
        <w:jc w:val="right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ст.  Богоявленская 2022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type w:val="continuous"/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1440" w:right="1440" w:bottom="1440" w:left="1440" w:header="720" w:footer="720" w:gutter="0"/>
          <w:cols w:space="720" w:equalWidth="0">
            <w:col w:w="992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856A19" w:rsidRPr="00856A19" w:rsidRDefault="00856A19" w:rsidP="00856A19">
      <w:pPr>
        <w:autoSpaceDE w:val="0"/>
        <w:autoSpaceDN w:val="0"/>
        <w:spacing w:before="346" w:after="0" w:line="271" w:lineRule="auto"/>
        <w:ind w:right="288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56A19" w:rsidRPr="00856A19" w:rsidRDefault="00856A19" w:rsidP="00856A19">
      <w:pPr>
        <w:autoSpaceDE w:val="0"/>
        <w:autoSpaceDN w:val="0"/>
        <w:spacing w:before="70" w:after="0" w:line="276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:rsidR="00856A19" w:rsidRPr="00856A19" w:rsidRDefault="00856A19" w:rsidP="00856A19">
      <w:pPr>
        <w:autoSpaceDE w:val="0"/>
        <w:autoSpaceDN w:val="0"/>
        <w:spacing w:before="70" w:after="0" w:line="286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Представлены также способы организации дифференцированного обучения.</w:t>
      </w:r>
    </w:p>
    <w:p w:rsidR="00856A19" w:rsidRPr="00856A19" w:rsidRDefault="00856A19" w:rsidP="00856A19">
      <w:pPr>
        <w:autoSpaceDE w:val="0"/>
        <w:autoSpaceDN w:val="0"/>
        <w:spacing w:before="70" w:after="0" w:line="281" w:lineRule="auto"/>
        <w:ind w:right="432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856A19" w:rsidRPr="00856A19" w:rsidRDefault="00856A19" w:rsidP="00856A19">
      <w:pPr>
        <w:autoSpaceDE w:val="0"/>
        <w:autoSpaceDN w:val="0"/>
        <w:spacing w:before="72" w:after="0" w:line="271" w:lineRule="auto"/>
        <w:ind w:right="288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56A19" w:rsidRPr="00856A19" w:rsidRDefault="00856A19" w:rsidP="00856A19">
      <w:pPr>
        <w:autoSpaceDE w:val="0"/>
        <w:autoSpaceDN w:val="0"/>
        <w:spacing w:before="178" w:after="0" w:line="276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56A19" w:rsidRPr="00856A19" w:rsidRDefault="00856A19" w:rsidP="00856A19">
      <w:pPr>
        <w:autoSpaceDE w:val="0"/>
        <w:autoSpaceDN w:val="0"/>
        <w:spacing w:before="190" w:after="0" w:line="276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56A19" w:rsidRPr="00856A19" w:rsidRDefault="00856A19" w:rsidP="00856A19">
      <w:pPr>
        <w:autoSpaceDE w:val="0"/>
        <w:autoSpaceDN w:val="0"/>
        <w:spacing w:before="190" w:after="0" w:line="281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856A19" w:rsidRPr="00856A19" w:rsidRDefault="00856A19" w:rsidP="00856A19">
      <w:pPr>
        <w:autoSpaceDE w:val="0"/>
        <w:autoSpaceDN w:val="0"/>
        <w:spacing w:before="178" w:after="0" w:line="286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курса«Окружающий мир» осуществлён на основе следующих ведущих идей: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раскрытие роли человека в природе и обществе;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освоение общечеловеческих ценностей взаимодействия в системах «Человек и природа»,«Человек и общество», «Человек и другие люди», «Человек и его самость», «Человек и познание».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346" w:after="0" w:line="281" w:lineRule="auto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общество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856A19" w:rsidRPr="00856A19" w:rsidRDefault="00856A19" w:rsidP="00856A19">
      <w:pPr>
        <w:autoSpaceDE w:val="0"/>
        <w:autoSpaceDN w:val="0"/>
        <w:spacing w:before="72" w:after="0" w:line="276" w:lineRule="auto"/>
        <w:ind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 xml:space="preserve">Человек и природа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856A19" w:rsidRPr="00856A19" w:rsidRDefault="00856A19" w:rsidP="00856A19">
      <w:pPr>
        <w:autoSpaceDE w:val="0"/>
        <w:autoSpaceDN w:val="0"/>
        <w:spacing w:before="70" w:after="0" w:line="276" w:lineRule="auto"/>
        <w:ind w:right="144" w:firstLine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Мир животных Разные группы животных (звери, насекомые, птицы, рыбы и др. ). Домашние и дикие животные (различия в условиях жизни). Забота о домашних питомцах.</w:t>
      </w:r>
    </w:p>
    <w:p w:rsidR="00856A19" w:rsidRPr="00856A19" w:rsidRDefault="00856A19" w:rsidP="00856A19">
      <w:pPr>
        <w:autoSpaceDE w:val="0"/>
        <w:autoSpaceDN w:val="0"/>
        <w:spacing w:before="70" w:after="0" w:line="262" w:lineRule="auto"/>
        <w:ind w:left="18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Правила безопасной жизни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 w:rsidR="00856A19" w:rsidRPr="00856A19" w:rsidRDefault="00856A19" w:rsidP="00856A19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180" w:right="345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Познавательные универсальные учебные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Работа с информацией: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соотносить иллюстрацию явления (объекта, предмета) с его названием.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Коммуникативные универсальные учебные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24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100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24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сравнивать домашних и диких животных, объяснять, чем они различаются.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Регулятивные универсальные учебные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Совместная деятельность: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24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Изучение предмета "Окружающий мир"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856A19" w:rsidRPr="00856A19" w:rsidRDefault="00856A19" w:rsidP="00856A19">
      <w:pPr>
        <w:autoSpaceDE w:val="0"/>
        <w:autoSpaceDN w:val="0"/>
        <w:spacing w:before="226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856A19" w:rsidRPr="00856A19" w:rsidRDefault="00856A19" w:rsidP="00856A1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Cambria" w:eastAsia="MS Mincho" w:hAnsi="Cambria" w:cs="Times New Roman"/>
        </w:rPr>
        <w:tab/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Гражданско-патриотического воспитания:</w:t>
      </w:r>
    </w:p>
    <w:p w:rsidR="00856A19" w:rsidRPr="00856A19" w:rsidRDefault="00856A19" w:rsidP="00856A19">
      <w:pPr>
        <w:autoSpaceDE w:val="0"/>
        <w:autoSpaceDN w:val="0"/>
        <w:spacing w:before="180" w:after="0" w:line="262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56A19" w:rsidRPr="00856A19" w:rsidRDefault="00856A19" w:rsidP="00856A19">
      <w:pPr>
        <w:autoSpaceDE w:val="0"/>
        <w:autoSpaceDN w:val="0"/>
        <w:spacing w:before="180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информационной);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Трудового воспитания: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познания:</w:t>
      </w:r>
    </w:p>
    <w:p w:rsidR="00856A19" w:rsidRPr="00856A19" w:rsidRDefault="00856A19" w:rsidP="00856A19">
      <w:pPr>
        <w:autoSpaceDE w:val="0"/>
        <w:autoSpaceDN w:val="0"/>
        <w:spacing w:before="18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 w:rsidR="00856A19" w:rsidRPr="00856A19" w:rsidRDefault="00856A19" w:rsidP="00856A19">
      <w:pPr>
        <w:autoSpaceDE w:val="0"/>
        <w:autoSpaceDN w:val="0"/>
        <w:spacing w:before="192" w:after="0" w:line="271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56A19" w:rsidRPr="00856A19" w:rsidRDefault="00856A19" w:rsidP="00856A19">
      <w:pPr>
        <w:autoSpaceDE w:val="0"/>
        <w:autoSpaceDN w:val="0"/>
        <w:spacing w:before="286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856A19" w:rsidRPr="00856A19" w:rsidRDefault="00856A19" w:rsidP="00856A19">
      <w:pPr>
        <w:autoSpaceDE w:val="0"/>
        <w:autoSpaceDN w:val="0"/>
        <w:spacing w:before="346" w:after="0" w:line="262" w:lineRule="auto"/>
        <w:ind w:left="180" w:right="475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Познавательныеуниверсальные учебные действия: </w:t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1)  Базовые логические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29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объединять части объекта (объекты) по определённому признаку;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2)  Базовые исследовательские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последствия; коллективный труд и его результаты и др. );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24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115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3)  Работа с информацией: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24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240" w:right="100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14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86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Коммуникативные универсальные учебные действия: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24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24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2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24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готовить небольшие публичные выступления с возможной презентацией (текст, рисунки, фото, плакаты и др. ) к тексту выступления.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62" w:lineRule="auto"/>
        <w:ind w:left="180" w:right="489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универсальные учебные действия: </w:t>
      </w: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1)  Самоорганизация: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выстраивать последовательность выбранных действий и операций.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2)  Самоконтроль: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i/>
          <w:color w:val="000000"/>
          <w:sz w:val="24"/>
        </w:rPr>
        <w:t>3)  Самооценка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856A19" w:rsidRPr="00856A19" w:rsidRDefault="00856A19" w:rsidP="00856A19">
      <w:pPr>
        <w:autoSpaceDE w:val="0"/>
        <w:autoSpaceDN w:val="0"/>
        <w:spacing w:before="178" w:after="0" w:line="262" w:lineRule="auto"/>
        <w:ind w:left="420"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44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оценивать целесообразность выбранных способов действия, при необходимости корректировать их.</w:t>
      </w:r>
    </w:p>
    <w:p w:rsidR="00856A19" w:rsidRPr="00856A19" w:rsidRDefault="00856A19" w:rsidP="00856A19">
      <w:pPr>
        <w:autoSpaceDE w:val="0"/>
        <w:autoSpaceDN w:val="0"/>
        <w:spacing w:before="178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158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856A19" w:rsidRPr="00856A19" w:rsidRDefault="00856A19" w:rsidP="00856A19">
      <w:pPr>
        <w:autoSpaceDE w:val="0"/>
        <w:autoSpaceDN w:val="0"/>
        <w:spacing w:before="192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ответственно выполнять свою часть работы.</w:t>
      </w:r>
    </w:p>
    <w:p w:rsidR="00856A19" w:rsidRPr="00856A19" w:rsidRDefault="00856A19" w:rsidP="00856A19">
      <w:pPr>
        <w:autoSpaceDE w:val="0"/>
        <w:autoSpaceDN w:val="0"/>
        <w:spacing w:before="28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856A19" w:rsidRPr="00856A19" w:rsidRDefault="00856A19" w:rsidP="00856A19">
      <w:pPr>
        <w:autoSpaceDE w:val="0"/>
        <w:autoSpaceDN w:val="0"/>
        <w:spacing w:before="346" w:after="0" w:line="230" w:lineRule="auto"/>
        <w:ind w:left="18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в </w:t>
      </w: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1 классе 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обучающийся научится:</w:t>
      </w:r>
    </w:p>
    <w:p w:rsidR="00856A19" w:rsidRPr="00856A19" w:rsidRDefault="00856A19" w:rsidP="00856A19">
      <w:pPr>
        <w:autoSpaceDE w:val="0"/>
        <w:autoSpaceDN w:val="0"/>
        <w:spacing w:before="178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56A19" w:rsidRPr="00856A19" w:rsidRDefault="00856A19" w:rsidP="00856A19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животных(насекомые, рыбы, птицы, звери); 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10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76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 w:rsidR="00856A19" w:rsidRPr="00856A19" w:rsidRDefault="00856A19" w:rsidP="00856A19">
      <w:pPr>
        <w:autoSpaceDE w:val="0"/>
        <w:autoSpaceDN w:val="0"/>
        <w:spacing w:before="190" w:after="0" w:line="276" w:lineRule="auto"/>
        <w:ind w:right="14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56A19" w:rsidRPr="00856A19" w:rsidRDefault="00856A19" w:rsidP="00856A19">
      <w:pPr>
        <w:autoSpaceDE w:val="0"/>
        <w:autoSpaceDN w:val="0"/>
        <w:spacing w:before="19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 w:rsidR="00856A19" w:rsidRPr="00856A19" w:rsidRDefault="00856A19" w:rsidP="00856A19">
      <w:pPr>
        <w:autoSpaceDE w:val="0"/>
        <w:autoSpaceDN w:val="0"/>
        <w:spacing w:before="192" w:after="0" w:line="262" w:lineRule="auto"/>
        <w:ind w:right="432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right="576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здорового питания и личной гигиены;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пешехода; </w:t>
      </w:r>
    </w:p>
    <w:p w:rsidR="00856A19" w:rsidRPr="00856A19" w:rsidRDefault="00856A19" w:rsidP="00856A19">
      <w:pPr>
        <w:autoSpaceDE w:val="0"/>
        <w:autoSpaceDN w:val="0"/>
        <w:spacing w:before="190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—  соблюдать правила безопасного поведения в природе; </w:t>
      </w:r>
    </w:p>
    <w:p w:rsidR="00856A19" w:rsidRPr="00856A19" w:rsidRDefault="00856A19" w:rsidP="00856A19">
      <w:pPr>
        <w:autoSpaceDE w:val="0"/>
        <w:autoSpaceDN w:val="0"/>
        <w:spacing w:before="190" w:after="0" w:line="262" w:lineRule="auto"/>
        <w:ind w:right="100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64"/>
        <w:gridCol w:w="528"/>
        <w:gridCol w:w="1104"/>
        <w:gridCol w:w="1140"/>
        <w:gridCol w:w="866"/>
        <w:gridCol w:w="4034"/>
        <w:gridCol w:w="1080"/>
        <w:gridCol w:w="1418"/>
      </w:tblGrid>
      <w:tr w:rsidR="00856A19" w:rsidRPr="00856A19" w:rsidTr="00856A1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4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Виды,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формы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Электронные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(цифровые)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 ресурсы</w:t>
            </w:r>
          </w:p>
        </w:tc>
      </w:tr>
      <w:tr w:rsidR="00856A19" w:rsidRPr="00856A19" w:rsidTr="00856A1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1.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Человек и общество.</w:t>
            </w:r>
          </w:p>
        </w:tc>
      </w:tr>
      <w:tr w:rsidR="00856A19" w:rsidRPr="00856A19" w:rsidTr="00856A1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Экскурсия по школе, знакомство с помещениями;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05.09.2022 09.09.2022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ситуаций по теме «Правила поведения в классе и в школе»;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16.09.2022 19.09.2022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Просмотр и обсуждение иллюстраций;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видеофрагментов и других материалов (по выбору) на темы «Москва — столица России»;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«Экскурсия по Москве»;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12"/>
              </w:tabs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Первоначальные сведения о родном крае. Название своего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23.09.2022 26.09.2022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1.6.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30.09.2022 03.10.2022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Экскурсии, целевые прогулки, просмотр иллюстраций, видеофрагментов и других материалов о родном крае, труде людей;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6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1.7.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07.10.2022 10.10.2022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Обсуждение правил поведения дома и в школе;;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1.8.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по теме «Что такое семья»;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Рассказы детей по теме «Как наша семья проводит свободное 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время»; 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Творческое задание;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1.9.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Взаимоотношения и взаимопомощь в семье.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Совместный труд  и отдых.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17.10.2022 21.10.2022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1.10.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Беседа о жизни людей в городе и селе;;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2.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Человек и природа.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64"/>
        <w:gridCol w:w="528"/>
        <w:gridCol w:w="1104"/>
        <w:gridCol w:w="1140"/>
        <w:gridCol w:w="866"/>
        <w:gridCol w:w="4034"/>
        <w:gridCol w:w="1080"/>
        <w:gridCol w:w="1418"/>
      </w:tblGrid>
      <w:tr w:rsidR="00856A19" w:rsidRPr="00856A19" w:rsidTr="00856A1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66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Природа и предметы, созданные человеком. Природные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28.10.2022 14.11.2022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Учебный диалог по теме «Почему люди должны оберегать и охранять природу»;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Обсуждение ситуаций по теме «Правила поведения в природе»;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Экскурсии по теме «Сезонные изменения в природе, наблюдение за погодой»;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наблюдение за 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погодой»; 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6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18.11.2022 21.11.2022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Погода и термометр. Наблюдение за погодой своего края. 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Сезонные изменения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25.11.2022 02.12.2022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«Измеряем температуру»; Сезонные изменения в природе.;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края.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05.12.2022 12.12.2022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0" w:lineRule="auto"/>
              <w:ind w:left="72" w:right="446"/>
              <w:jc w:val="both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Беседа "Правила безопасного поведения в природе"; Обсуждение ситуации по теме " Взаимосвязь между человеком и природой";;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66" w:after="0" w:line="25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16.12.2022 19.12.2022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названия по внешнему виду дерева;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Работа с иллюстративным материалом: деление растений на две группы — дикорастущие и культурные;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23.12.2022 09.01.2023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Экскурсия;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Сравнение внешнего вида деревьев;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кустарников;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трав; Определение названия по внешнему виду дерева; Работа с иллюстративным материалом: деление растений на две группы — дикорастущие и культурные;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13.01.2023 20.01.2023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Практическая работа по теме «Найдите у растений их части»; Рассматривание и зарисовка разнообразия частей растения: разные листья;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разные цветки и плоды;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разные корни (по выбору);;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23.01.2023 30.01.2023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 работа по теме «Учимся ухаживать за растениями уголка природы»;;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2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03.02.2023 06.03.2023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Игра-соревнование по теме «Кто больше назовёт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насекомых (птиц;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зверей…)»;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Наблюдения за поведением животных в естественных условиях: повадки птиц;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движения зверей;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условия обитаний насекомых (во время экскурсий;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целевых прогулок;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просмотра видеоматериалов); Логическая задача: найди ошибку в иллюстрациях — какое животное попало в эту группу неправильно;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Рассказы детей по теме «Мой домашний питомец»;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864"/>
        <w:gridCol w:w="528"/>
        <w:gridCol w:w="1104"/>
        <w:gridCol w:w="1140"/>
        <w:gridCol w:w="866"/>
        <w:gridCol w:w="4034"/>
        <w:gridCol w:w="1080"/>
        <w:gridCol w:w="1418"/>
      </w:tblGrid>
      <w:tr w:rsidR="00856A19" w:rsidRPr="00856A19" w:rsidTr="00856A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10.03.2023 27.03.2023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Логическая задача: найди ошибку в иллюстрациях —какое животное попало в эту группу неправильно;;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2.11.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31.03.2023 03.04.2023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Рассказы детей по теме «Мой домашний питомец»; Беседа" Как заботиться о животных";;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37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Раздел 3.</w:t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Правила безопасной жизни.</w:t>
            </w:r>
          </w:p>
        </w:tc>
      </w:tr>
      <w:tr w:rsidR="00856A19" w:rsidRPr="00856A19" w:rsidTr="00856A19">
        <w:trPr>
          <w:trHeight w:hRule="exact" w:val="130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07.04.2023 14.04.2023</w:t>
            </w:r>
          </w:p>
        </w:tc>
        <w:tc>
          <w:tcPr>
            <w:tcW w:w="40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52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Беседа по теме «Что такое режим дня»: обсуждение режима дня первоклассника;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 учителя: «Что такое правильное питание»; Практическое занятие в кабинете;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Беседа"Мой режим дня";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Правила безопасности в быту: пользование бытовыми электро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17.04.2023 21.04.2023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Беседа"Соблюдение правил поведения"; Практическое занятие "Правильное использование электроприборов";;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606"/>
              <w:jc w:val="both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24.04.2023 05.05.2023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Беседа по теме"Безопасная дорога от школы до дома"; Рассказ учителя: "Дорожные знаки;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для чего нужны";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Практическое задание "Рисуем дорожные знаки";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12.05.2023 19.05.2023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Беседа "Что такое Интернет; для чего нужен человеку"; Практическое задание Работа на компьютере;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учи.ру</w:t>
            </w:r>
          </w:p>
        </w:tc>
      </w:tr>
      <w:tr w:rsidR="00856A19" w:rsidRPr="00856A19" w:rsidTr="00856A19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4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9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328"/>
        </w:trPr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7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56A19" w:rsidRPr="00856A19" w:rsidTr="00856A1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Виды,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формы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Экскурсия по школе.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Мы - школьники. Правила поведения в школе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классе.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Школьные традиции и праздники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Дорога от дома до школы Правила безопасной жизни.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Правила пешехода.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720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Режим дня школьника Человек и общество.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Школьные традиции и праздники.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такое Родина?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Москва - столица России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Твоя малая Родина Человек и общество.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Россия. </w:t>
            </w:r>
            <w:r w:rsidRPr="00856A19">
              <w:rPr>
                <w:rFonts w:ascii="Cambria" w:eastAsia="MS Mincho" w:hAnsi="Cambria" w:cs="Times New Roman"/>
                <w:lang w:val="en-US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Народы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Природа Человек и природа.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2" w:after="0" w:line="271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Природа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предметы, созданные человеком.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природа. Природа и предметы,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созданные человеком.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Природные материалы.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Правила поведения в социуме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поведения в общественных местах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98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 а к  ж и в е т  с е м ь я 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856A19" w:rsidRPr="00856A19" w:rsidTr="00856A1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Моя семья в прошлом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настоящем. Имена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фамилии членов семьи, их профессии.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Когда мы станем взрослыми?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Взаимоотношения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взаимопомощь в семье.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Совместный труд и отдых.</w:t>
            </w:r>
          </w:p>
          <w:p w:rsidR="00856A19" w:rsidRPr="00856A19" w:rsidRDefault="00856A19" w:rsidP="00856A19">
            <w:pPr>
              <w:autoSpaceDE w:val="0"/>
              <w:autoSpaceDN w:val="0"/>
              <w:spacing w:before="72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"Моя семья"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Домашний адрес.Откуда в наш дом приходит вода и откуда она уходит?Откуда в наш дом приходит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электричество?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Природа и предметы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созданные человеком.Что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Природные материалы. Что у нас под ногами?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Бережное отношение к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предметам, вещам .Откуда берется и куда девается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мусор?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Уход за вещами. Что окружает нас дома?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Живая природа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Неживая природа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Практическая </w:t>
            </w:r>
            <w:r w:rsidRPr="00856A19">
              <w:rPr>
                <w:rFonts w:ascii="Cambria" w:eastAsia="MS Mincho" w:hAnsi="Cambria" w:cs="Times New Roman"/>
                <w:lang w:val="en-US"/>
              </w:rPr>
              <w:tab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Погода и термометр. Почему идет дождь, и дует ветер?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погодой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своего края. Откуда берутся снег и лед? </w:t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Откуда в снежках грязь?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Сезонные изменения в природе.Когда наступит лето?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56A19" w:rsidRPr="00856A19" w:rsidTr="00856A1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Взаимосвязи человека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природы.Почему мы часто слышим слово "Экология"?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нравственного и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безопасного поведения 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природе:Почему мы не будем рвать цветы и ловить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71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Растения ближайшего окружения. (деревья, кустарники, травы)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16.12.2022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Культурные и дикорастущие растения.Что растет на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клумбе?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это за листья?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такое хвоинки?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Разнообразие растений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Что общего у разных растений?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Части растений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Части растений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Комнатные растения Что растет на подоконнике?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Как живут растения?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Откуда берутся шоколад изюм и мед?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Кто такие насекомые?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03.02.2023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Кто такие рыбы?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Кто такие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 зимой помочь птицам?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Где живут белые медведи?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Где живут слоны?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такое зоопарк?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Дикие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Домашние животные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Забота о домашних животных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 живут животные?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мы любим кошек и собак?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 "Мои домашние животные"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Необходимость соблюдения режима дня, правила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здорового питания и личной гигиеныЗачем мы спим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Почему надо есть много овощей и фруктов?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надо чистить зубы и мыть руки?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поведения в быту. Что вокруг нас может быть 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856A19" w:rsidRPr="00856A19" w:rsidTr="00856A1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6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пользования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электроприборами и газовыми плитами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безопасного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поведения пешехода. Дорога от дома до школы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Почему в автомобиле и в поезде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61.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Почему на корабле и в </w:t>
            </w:r>
            <w:r w:rsidRPr="00856A19">
              <w:rPr>
                <w:rFonts w:ascii="Cambria" w:eastAsia="MS Mincho" w:hAnsi="Cambria" w:cs="Times New Roman"/>
              </w:rPr>
              <w:br/>
            </w: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самолете нужно соблюдать правила безопасности?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05.05.2023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Что умеет компьютер?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Безопасность в Интернете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Резервный урок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Резервный урок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856A19" w:rsidRPr="00856A19" w:rsidTr="00856A19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856A1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6A19" w:rsidRPr="00856A19" w:rsidRDefault="00856A19" w:rsidP="00856A19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856A19" w:rsidRPr="00856A19" w:rsidRDefault="00856A19" w:rsidP="00856A19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856A19" w:rsidRPr="00856A1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856A19" w:rsidRPr="00856A19" w:rsidRDefault="00856A19" w:rsidP="00856A19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en-US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:rsidR="00856A19" w:rsidRPr="00856A19" w:rsidRDefault="00856A19" w:rsidP="00856A19">
      <w:pPr>
        <w:autoSpaceDE w:val="0"/>
        <w:autoSpaceDN w:val="0"/>
        <w:spacing w:before="166" w:after="0" w:line="281" w:lineRule="auto"/>
        <w:ind w:right="4608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Окружающий мир (в 2 частях);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1 класс /Плешаков А.А.;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Новицкая М.Ю.;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Акционерное общество «Издательство «Просвещение»; ; Введите свой вариант:</w:t>
      </w:r>
    </w:p>
    <w:p w:rsidR="00856A19" w:rsidRPr="00856A19" w:rsidRDefault="00856A19" w:rsidP="00856A19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856A19" w:rsidRPr="00856A19" w:rsidRDefault="00856A19" w:rsidP="00856A19">
      <w:pPr>
        <w:autoSpaceDE w:val="0"/>
        <w:autoSpaceDN w:val="0"/>
        <w:spacing w:before="168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>Методические рекомендации. Плешаков А.А, Ионова М.А. "Просвещение" Москва 2018год</w:t>
      </w:r>
    </w:p>
    <w:p w:rsidR="00856A19" w:rsidRPr="00856A19" w:rsidRDefault="00856A19" w:rsidP="00856A19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856A19" w:rsidRPr="00856A19" w:rsidRDefault="00856A19" w:rsidP="00856A19">
      <w:pPr>
        <w:autoSpaceDE w:val="0"/>
        <w:autoSpaceDN w:val="0"/>
        <w:spacing w:before="166" w:after="0" w:line="262" w:lineRule="auto"/>
        <w:ind w:right="158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Сайт «Начальная школа» с онлайн-поддержкой </w:t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://1-4.</w:t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prosv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Сайт интернет-проекта «Копилка уроков </w:t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nsportal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856A19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 xml:space="preserve"> сайт для учителей» 1-4 класс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56A19" w:rsidRPr="00856A19" w:rsidRDefault="00856A19" w:rsidP="00856A19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856A19" w:rsidRPr="00856A19" w:rsidRDefault="00856A19" w:rsidP="00856A19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856A19" w:rsidRPr="00856A19" w:rsidRDefault="00856A19" w:rsidP="00856A19">
      <w:pPr>
        <w:autoSpaceDE w:val="0"/>
        <w:autoSpaceDN w:val="0"/>
        <w:spacing w:before="346" w:after="0" w:line="302" w:lineRule="auto"/>
        <w:ind w:right="3024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УЧЕБНОЕ ОБОРУДОВАНИЕ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Мультимедийный проектор, учебный плакат "Живая и неживая природа,</w:t>
      </w:r>
    </w:p>
    <w:p w:rsidR="00856A19" w:rsidRPr="00856A19" w:rsidRDefault="00856A19" w:rsidP="00856A19">
      <w:pPr>
        <w:autoSpaceDE w:val="0"/>
        <w:autoSpaceDN w:val="0"/>
        <w:spacing w:before="262" w:after="0" w:line="300" w:lineRule="auto"/>
        <w:ind w:right="720"/>
        <w:rPr>
          <w:rFonts w:ascii="Cambria" w:eastAsia="MS Mincho" w:hAnsi="Cambria" w:cs="Times New Roman"/>
        </w:rPr>
      </w:pPr>
      <w:r w:rsidRPr="00856A19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ОБОРУДОВАНИЕ ДЛЯ ПРОВЕДЕНИЯ ЛАБОРАТОРНЫХ, ПРАКТИЧЕСКИХ РАБОТ, ДЕМОНСТРАЦИЙ </w:t>
      </w:r>
      <w:r w:rsidRPr="00856A19">
        <w:rPr>
          <w:rFonts w:ascii="Cambria" w:eastAsia="MS Mincho" w:hAnsi="Cambria" w:cs="Times New Roman"/>
        </w:rPr>
        <w:br/>
      </w:r>
      <w:r w:rsidRPr="00856A19">
        <w:rPr>
          <w:rFonts w:ascii="Times New Roman" w:eastAsia="Times New Roman" w:hAnsi="Times New Roman" w:cs="Times New Roman"/>
          <w:color w:val="000000"/>
          <w:sz w:val="24"/>
        </w:rPr>
        <w:t>Термометр, гербарий "Лиственные и хвойные деревья", гербарий "Кустарники"</w:t>
      </w:r>
    </w:p>
    <w:p w:rsidR="00856A19" w:rsidRP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  <w:sectPr w:rsidR="00856A19" w:rsidRPr="00856A1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МИНИСТЕРСТВО ПРОСВЕЩЕНИЯ РОССИЙСКОЙ ФЕДЕРАЦИИ</w:t>
      </w:r>
    </w:p>
    <w:p w:rsidR="00D1010C" w:rsidRPr="00D1010C" w:rsidRDefault="00D1010C" w:rsidP="00D1010C">
      <w:pPr>
        <w:autoSpaceDE w:val="0"/>
        <w:autoSpaceDN w:val="0"/>
        <w:spacing w:before="670" w:after="0" w:line="230" w:lineRule="auto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D1010C" w:rsidRPr="00D1010C" w:rsidRDefault="00D1010C" w:rsidP="00D1010C">
      <w:pPr>
        <w:autoSpaceDE w:val="0"/>
        <w:autoSpaceDN w:val="0"/>
        <w:spacing w:before="670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Муниципальное учреждение «Отдел образования Администрации Константиновского района».</w:t>
      </w:r>
    </w:p>
    <w:p w:rsidR="00D1010C" w:rsidRPr="00D1010C" w:rsidRDefault="00D1010C" w:rsidP="00D1010C">
      <w:pPr>
        <w:autoSpaceDE w:val="0"/>
        <w:autoSpaceDN w:val="0"/>
        <w:spacing w:before="670" w:after="1436" w:line="230" w:lineRule="auto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МБОУ "Богоявленская СОШ"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 w:rsidSect="006866C3">
          <w:pgSz w:w="11900" w:h="16840"/>
          <w:pgMar w:top="567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0" w:line="245" w:lineRule="auto"/>
        <w:ind w:left="3158" w:right="86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СОГЛАСОВАНО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Председатель профкома</w:t>
      </w:r>
    </w:p>
    <w:p w:rsidR="00D1010C" w:rsidRPr="00D1010C" w:rsidRDefault="00D1010C" w:rsidP="00D1010C">
      <w:pPr>
        <w:autoSpaceDE w:val="0"/>
        <w:autoSpaceDN w:val="0"/>
        <w:spacing w:before="182" w:after="0" w:line="230" w:lineRule="auto"/>
        <w:ind w:right="522"/>
        <w:jc w:val="right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______________Лагода Л. П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type w:val="continuous"/>
          <w:pgSz w:w="11900" w:h="16840"/>
          <w:pgMar w:top="298" w:right="876" w:bottom="398" w:left="1098" w:header="720" w:footer="720" w:gutter="0"/>
          <w:cols w:num="2" w:space="720" w:equalWidth="0">
            <w:col w:w="6154" w:space="0"/>
            <w:col w:w="3772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0" w:line="245" w:lineRule="auto"/>
        <w:ind w:left="520" w:right="1728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УТВЕРЖДЕНО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D1010C" w:rsidRPr="00D1010C" w:rsidRDefault="00D1010C" w:rsidP="00D1010C">
      <w:pPr>
        <w:autoSpaceDE w:val="0"/>
        <w:autoSpaceDN w:val="0"/>
        <w:spacing w:before="182" w:after="182" w:line="230" w:lineRule="auto"/>
        <w:ind w:left="52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______________Иванова Т. В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type w:val="nextColumn"/>
          <w:pgSz w:w="11900" w:h="16840"/>
          <w:pgMar w:top="298" w:right="876" w:bottom="398" w:left="1098" w:header="720" w:footer="720" w:gutter="0"/>
          <w:cols w:num="2" w:space="720" w:equalWidth="0">
            <w:col w:w="6154" w:space="0"/>
            <w:col w:w="3772" w:space="0"/>
          </w:cols>
          <w:docGrid w:linePitch="360"/>
        </w:sectPr>
      </w:pPr>
    </w:p>
    <w:tbl>
      <w:tblPr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4120"/>
        <w:gridCol w:w="3360"/>
      </w:tblGrid>
      <w:tr w:rsidR="00D1010C" w:rsidRPr="00D1010C" w:rsidTr="0081333F">
        <w:trPr>
          <w:trHeight w:hRule="exact" w:val="490"/>
        </w:trPr>
        <w:tc>
          <w:tcPr>
            <w:tcW w:w="4120" w:type="dxa"/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after="0" w:line="245" w:lineRule="auto"/>
              <w:ind w:left="1596" w:right="86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Протокол №1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after="0" w:line="245" w:lineRule="auto"/>
              <w:ind w:left="992" w:right="72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Приказ №133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2022 г.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before="978" w:after="0" w:line="262" w:lineRule="auto"/>
        <w:ind w:left="3312" w:right="3600"/>
        <w:jc w:val="center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РАБОЧАЯ ПРОГРАММА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(ID 4593997)</w:t>
      </w:r>
    </w:p>
    <w:p w:rsidR="00D1010C" w:rsidRPr="00D1010C" w:rsidRDefault="00D1010C" w:rsidP="00D1010C">
      <w:pPr>
        <w:autoSpaceDE w:val="0"/>
        <w:autoSpaceDN w:val="0"/>
        <w:spacing w:before="166" w:after="0" w:line="262" w:lineRule="auto"/>
        <w:ind w:left="3888" w:right="3888"/>
        <w:jc w:val="center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учебного предмета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«Технология»</w:t>
      </w:r>
    </w:p>
    <w:p w:rsidR="00D1010C" w:rsidRPr="00D1010C" w:rsidRDefault="00D1010C" w:rsidP="00D1010C">
      <w:pPr>
        <w:autoSpaceDE w:val="0"/>
        <w:autoSpaceDN w:val="0"/>
        <w:spacing w:before="670" w:after="0" w:line="262" w:lineRule="auto"/>
        <w:ind w:left="2592" w:right="2592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D1010C" w:rsidRPr="00D1010C" w:rsidRDefault="00D1010C" w:rsidP="00D1010C">
      <w:pPr>
        <w:autoSpaceDE w:val="0"/>
        <w:autoSpaceDN w:val="0"/>
        <w:spacing w:before="2112" w:after="0" w:line="262" w:lineRule="auto"/>
        <w:ind w:left="7082" w:hanging="217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Составитель: Чеснокова Наталья Александровна учитель начальных классов</w:t>
      </w:r>
    </w:p>
    <w:p w:rsidR="00D1010C" w:rsidRPr="00D1010C" w:rsidRDefault="00D1010C" w:rsidP="00D1010C">
      <w:pPr>
        <w:autoSpaceDE w:val="0"/>
        <w:autoSpaceDN w:val="0"/>
        <w:spacing w:before="2830" w:after="0" w:line="230" w:lineRule="auto"/>
        <w:ind w:right="3828"/>
        <w:jc w:val="right"/>
        <w:rPr>
          <w:rFonts w:ascii="Cambria" w:eastAsia="MS Mincho" w:hAnsi="Cambria" w:cs="Times New Roman"/>
        </w:rPr>
        <w:sectPr w:rsidR="00D1010C" w:rsidRPr="00D1010C">
          <w:type w:val="continuous"/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ст. Богоявленская 2022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1440" w:right="1440" w:bottom="1440" w:left="1440" w:header="720" w:footer="720" w:gutter="0"/>
          <w:cols w:space="720" w:equalWidth="0">
            <w:col w:w="992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D1010C" w:rsidRPr="00D1010C" w:rsidRDefault="00D1010C" w:rsidP="00D1010C">
      <w:pPr>
        <w:autoSpaceDE w:val="0"/>
        <w:autoSpaceDN w:val="0"/>
        <w:spacing w:before="346" w:after="0" w:line="271" w:lineRule="auto"/>
        <w:ind w:right="432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1010C" w:rsidRPr="00D1010C" w:rsidRDefault="00D1010C" w:rsidP="00D1010C">
      <w:pPr>
        <w:autoSpaceDE w:val="0"/>
        <w:autoSpaceDN w:val="0"/>
        <w:spacing w:before="70" w:after="0" w:line="276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планированию.</w:t>
      </w:r>
    </w:p>
    <w:p w:rsidR="00D1010C" w:rsidRPr="00D1010C" w:rsidRDefault="00D1010C" w:rsidP="00D1010C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«ТЕХНОЛОГИЯ»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1010C" w:rsidRPr="00D1010C" w:rsidRDefault="00D1010C" w:rsidP="00D1010C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требованиями времени и инновационными установками отечественного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образования, обозначенными во ФГОС НОО, данная программа обеспечивает реализацию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В курсе технологии осуществляется реализация широкого спектра межпредметных связей.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Математика 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Изобразительное искусство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Окружающий мир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Родной язык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Литературное чтени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е — работа с текстами для создания образа, реализуемого в изделии.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71" w:lineRule="auto"/>
        <w:ind w:right="720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1010C" w:rsidRPr="00D1010C" w:rsidRDefault="00D1010C" w:rsidP="00D1010C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материальной культуры и семейных традиций своего и других народов и уважительного отношения к ним.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1010C" w:rsidRPr="00D1010C" w:rsidRDefault="00D1010C" w:rsidP="00D1010C">
      <w:pPr>
        <w:autoSpaceDE w:val="0"/>
        <w:autoSpaceDN w:val="0"/>
        <w:spacing w:before="72" w:after="0" w:line="271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«ТЕХНОЛОГИЯ»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Основной целью 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Образовательные задачи курса: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2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Развивающие задачи: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развитие гибкости и вариативности мышления, способностей к изобретательской деятельности.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3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Воспитательные задачи: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воспитание интереса и творческого отношения к продуктивной созидательной деятельности,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мотивации успеха и достижений, стремления к творческой самореализации;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1010C" w:rsidRPr="00D1010C" w:rsidRDefault="00D1010C" w:rsidP="00D1010C">
      <w:pPr>
        <w:autoSpaceDE w:val="0"/>
        <w:autoSpaceDN w:val="0"/>
        <w:spacing w:before="190" w:after="0" w:line="271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МЕСТО УЧЕБНОГО ПРЕДМЕТА «ТЕХНОЛОГИЯ» В УЧЕБНОМ ПЛАНЕ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D1010C" w:rsidRPr="00D1010C" w:rsidRDefault="00D1010C" w:rsidP="00D1010C">
      <w:pPr>
        <w:autoSpaceDE w:val="0"/>
        <w:autoSpaceDN w:val="0"/>
        <w:spacing w:before="346" w:after="0" w:line="262" w:lineRule="auto"/>
        <w:ind w:left="180" w:right="360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Технологии, профессии и производства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Природа как источник сырьевых ресурсов и творчества мастеров.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Красота и разнообразие природных форм, их передача в изделиях из различных материалов.</w:t>
      </w:r>
    </w:p>
    <w:p w:rsidR="00D1010C" w:rsidRPr="00D1010C" w:rsidRDefault="00D1010C" w:rsidP="00D1010C">
      <w:pPr>
        <w:autoSpaceDE w:val="0"/>
        <w:autoSpaceDN w:val="0"/>
        <w:spacing w:before="70" w:after="0" w:line="28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Профессии родных и знакомых. Профессии, связанные с изу- чаемыми материалами и производствами. Профессии сферы обслуживания.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Традиции и праздники народов России, ремёсла, обычаи.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Технологии ручной обработки материалов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1010C" w:rsidRPr="00D1010C" w:rsidRDefault="00D1010C" w:rsidP="00D1010C">
      <w:pPr>
        <w:autoSpaceDE w:val="0"/>
        <w:autoSpaceDN w:val="0"/>
        <w:spacing w:before="70" w:after="0" w:line="286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1010C" w:rsidRPr="00D1010C" w:rsidRDefault="00D1010C" w:rsidP="00D1010C">
      <w:pPr>
        <w:autoSpaceDE w:val="0"/>
        <w:autoSpaceDN w:val="0"/>
        <w:spacing w:before="70" w:after="0" w:line="274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Виды природных материалов (плоские — листья и объёмные — орехи, шишки, семена, ветки).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576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576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Использование дополнительных отделочных материалов.</w:t>
      </w:r>
    </w:p>
    <w:p w:rsidR="00D1010C" w:rsidRPr="00D1010C" w:rsidRDefault="00D1010C" w:rsidP="00D1010C">
      <w:pPr>
        <w:autoSpaceDE w:val="0"/>
        <w:autoSpaceDN w:val="0"/>
        <w:spacing w:before="190" w:after="0" w:line="262" w:lineRule="auto"/>
        <w:ind w:left="180" w:right="288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Конструирование и моделирование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Простые и объёмные конструкции из разных материалов (пластические массы, бумага, текстиль и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83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 результата. Элементарное прогнозирование порядка действий в зависимости от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желаемого/необходимого результата; выбор способа работы в зависимости от требуемого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результата/замысла.</w:t>
      </w:r>
    </w:p>
    <w:p w:rsidR="00D1010C" w:rsidRPr="00D1010C" w:rsidRDefault="00D1010C" w:rsidP="00D1010C">
      <w:pPr>
        <w:autoSpaceDE w:val="0"/>
        <w:autoSpaceDN w:val="0"/>
        <w:spacing w:before="190" w:after="0" w:line="271" w:lineRule="auto"/>
        <w:ind w:left="180" w:right="230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Информационно-коммуникативные технологии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Демонстрация учителем готовых материалов на информационных носителях. Информация. Виды информации.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Универсальные учебные действия (пропедевтический уровень)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Познавательные УУД: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терминах, используемых в технологии (в пределах изученного);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использовать предложенную инструкцию (устную, графическую);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сравнивать отдельные изделия (конструкции), находить сходство и различия в их устройстве.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Работа с информацией: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Коммуникативные УУД: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строить несложные высказывания, сообщения в устной форме (по содержанию изученных тем).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Р</w:t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егулятивные УУД: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и удерживать в процессе деятельности предложенную учебную задачу;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выполнять несложные действия контроля и оценки по предложенным критериям.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Совместная деятельность: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62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ПЛАНИРУЕМЫЕ РЕЗУЛЬТАТЫ ОСВОЕНИЯ УЧЕБНОГО ПРЕДМЕТА «ТЕХНОЛОГИЯ»НА УРОВНЕ НАЧАЛЬНОГО ОБЩЕГО ОБРАЗОВАНИЯ 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346" w:after="0" w:line="290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ОБУЧАЮЩЕГОСЯ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роли человека и используемых им технологий в сохранении гармонического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природных объектов, образцов мировой и отечественной художественной культуры;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1010C" w:rsidRPr="00D1010C" w:rsidRDefault="00D1010C" w:rsidP="00D1010C">
      <w:pPr>
        <w:autoSpaceDE w:val="0"/>
        <w:autoSpaceDN w:val="0"/>
        <w:spacing w:before="190" w:after="0" w:line="262" w:lineRule="auto"/>
        <w:ind w:left="180" w:right="43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 ОБУЧАЮЩЕГОСЯ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К концу обучения у обучающегося формируются следующие универсальные учебные действия.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УУД: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анализ объектов и изделий с выделением существенных и несущественных признаков;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группы объектов/изделий, выделять в них общее и различия;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Работа с информацией: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работать с моделями;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УУД: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объяснять последовательность совершаемых действий при создании изделия.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УУД: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правила безопасности труда при выполнении работы;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работу, соотносить свои действия с поставленной целью;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проявлять волевую саморегуляцию при выполнении работы.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Совместная деятельность: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1010C" w:rsidRPr="00D1010C" w:rsidRDefault="00D1010C" w:rsidP="00D1010C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 ОСВОЕНИЯ КУРСА «ТЕХНОЛОГИЯ»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 концу обучения </w:t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первом классе 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обучающийся научится: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применять правила безопасной работы ножницами, иглой и аккуратной работы с клеем;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определять наименования отдельных материалов (бумага, картон, фольга, пластилин, природные,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after="0" w:line="29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оформлять изделия строчкой прямого стежка;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понимать смысл понятий «изделие», «деталь изделия», «образец», «заготовка», «материал»,«инструмент», «приспособление», «конструирование», «аппликация»;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выполнять задания с опорой на готовый план;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обслуживать себя во время работы: соблюдать порядок на рабочем месте, ухаживать за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инструментами и правильно хранить их; соблюдать правила гигиены труда;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рассматривать и анализировать простые по конструкции образцы (по вопросам учителя);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материалы и инструменты по их назначению;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использовать для сушки плоских изделий пресс;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разборные и неразборные конструкции несложных изделий;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выполнять несложные коллективные работы проектного характера.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5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Виды,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формы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Электронные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(цифровые)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образовательные ресурсы</w:t>
            </w:r>
          </w:p>
        </w:tc>
      </w:tr>
      <w:tr w:rsidR="00D1010C" w:rsidRPr="00D1010C" w:rsidTr="0081333F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Модуль 1. ТЕХНОЛОГИИ, ПРОФЕССИИ И ПРОИЗВОДСТВА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01.09.2022</w:t>
            </w:r>
          </w:p>
        </w:tc>
        <w:tc>
          <w:tcPr>
            <w:tcW w:w="34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формировать общее понятие об изучаемых материалах;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их происхождение;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разнообразие и основные свойства;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понимать отличие материалов от;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инструментов и приспособлений;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рассматривать возможности использования; применения изучаемых;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материалов при изготовлении изделий;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предметов быта и др. людьми;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разных профессий;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15.09.2022 22.09.2022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подготавливать рабочее место в зависимости от вида работы. Рационально;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размещать на рабочем месте материалы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инструменты; поддерживать;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порядок во время работы; убирать рабочее место по окончании работы под;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руководством учителя;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Практическая работа;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2" w:right="640" w:bottom="10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2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Профессии родных и знакомых. Профессии, связанные с изучаемыми материалами и производствами.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Профессии сферы обслуживания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29.09.2022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изучать возможности использования изучаемых инструментов 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приспособлений людьми разных профессий;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1.5.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06.10.2022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приводить примеры традиций и праздников народов России;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ремёсел;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обычаев и производств;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связанных с изучаемыми материалами и; производствами;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</w:t>
            </w:r>
          </w:p>
        </w:tc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Модуль 2. ТЕХНОЛОГИИ РУЧНОЙ ОБРАБОТКИ МАТЕРИАЛОВ</w:t>
            </w:r>
          </w:p>
        </w:tc>
      </w:tr>
      <w:tr w:rsidR="00D1010C" w:rsidRPr="00D1010C" w:rsidTr="0081333F">
        <w:trPr>
          <w:trHeight w:hRule="exact" w:val="3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Бережное, экономное и рациональное использование обрабатываемых материалов.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Использование конструктивных особенностей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13.10.2022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 руководством учителя организовывать свою деятельность:;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подготавливать рабочее место для работы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бумагой и картоном;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правильно и рационально размещать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инструменты и материалы;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соответствии с индивидуальными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особенностями обучающихся;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процессе выполнения изделия контролировать и при необходимости;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восстанавливать порядок на рабочем месте;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убирать рабочее место;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3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20.10.2022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 руководством учителя организовывать свою деятельность:;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подготавливать рабочее место для работы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бумагой и картоном;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правильно и рационально размещать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инструменты и материалы;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соответствии с индивидуальными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особенностями обучающихся;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процессе выполнения изделия контролировать и при необходимости;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восстанавливать порядок на рабочем месте;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убирать рабочее место;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Способы разметки деталей: на глаз и от руки, по шаблону, по линейке (как  направляющему инструменту 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27.10.2022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простые графические схемы изготовления изделия и выполнять изделие по заданной схеме под руководством учителя;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 руководством учителя организовывать свою деятельность:;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подготавливать рабочее место для работы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бумагой и картоном;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правильно и рационально размещать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инструменты и материалы;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соответствии с индивидуальными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особенностями обучающихся;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процессе выполнения изделия контролировать и при необходимости;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восстанавливать порядок на рабочем месте;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убирать рабочее место;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10.11.2022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читать простые графические схемы изготовления изделия и выполнять;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изделие по заданной схеме под руководством учителя;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0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2.5.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17.11.2022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соблюдать технику безопасной работы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инструментами 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приспособлениями;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применять правила безопасной и аккуратной работы ножницами;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клеем;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2.6.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Способы соединения деталей в изделии: с помощью пластилина, клея, скручивание, сшивание и др.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Приёмы и правила аккуратной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24.11.2022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соблюдать технику безопасной работы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инструментами 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приспособлениями;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применять правила безопасной и аккуратной работы ножницами;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клеем;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2.7.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анализировать декоративно-художественные возможности разных;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способов обработки бумаги;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например;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вырезание деталей из бумаги 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обрывание пальцами);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2.8.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рациональную разметку (разметка на изнаночной стороне материала; экономия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материала при разметке) сгибанием;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шаблону;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 глаз и от руки;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линейке (как направляющему инструменту без откладывания размеров) с опорой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рисунки;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графическую инструкцию;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простейшую схему; выполнять выделение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деталей способами обрывания;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вырезания; выполнять сборку изделия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помощью клея и другими способами; выполнять отделку изделия или его деталей (окрашивание; аппликация и др.);;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2.9.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 руководством учителя наблюдать;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сравнивать;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сопоставлять свойства бумаги (состав;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цвет;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прочность); определять виды бумаги по цвету; толщине;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прочности. Осваивать отдельные приёмы работы с бумагой (сгибание и складывание;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сминание;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обрывание;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склеивание;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резание бумаги ножницами и др.);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правила безопасной работы;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правила разметки деталей (экономия материала; аккуратность);;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Резание бумаги ножницами. Правила безопасной работы, передачи и хранения ножниц.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Картон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22.12.2022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применять правила безопасной и аккуратной работы ножницами;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клеем;;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12.01.2023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Использовать стеки при работе с пластичными материалами;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 также при отделке изделия или его деталей;;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19.01.2023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Применять правила безопасной и аккуратной работы со стекой;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 природных материалов (плоские — 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26.01.2023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Отбирать природный материал в соответствии с выполняемым изделием;;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5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Применять правила безопасной и аккуратной работы ножницами, клеем;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2.15.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 руководством учителя применять правила безопасной и аккуратной работы ножницами; иглой и др.;;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2.16.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23.02.2023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 руководством учителя применять правила безопасной и аккуратной работы ножницами, иглой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2.17.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02.03.2023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Под руководством учителя применять правила безопасной и аккуратной работы ножницами, иглой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Устный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опрос;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2.18.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09.03.2023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Изготавливать изделия на основе вышивки строчкой прямого стежка;;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360"/>
        </w:trPr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</w:t>
            </w:r>
          </w:p>
        </w:tc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Модуль 3. КОНСТРУИРОВАНИЕ И МОДЕЛИРОВАНИЕ</w:t>
            </w:r>
          </w:p>
        </w:tc>
      </w:tr>
      <w:tr w:rsidR="00D1010C" w:rsidRPr="00D1010C" w:rsidTr="0081333F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Простые и объёмные конструкции из разных материалов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16.03.2023 30.03.2023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Изготавливать простые и объёмные конструкции из разных материалов (пластические массы;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бумага;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текстиль и др.);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 модели (на плоскости);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рисунку;;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Общее представление о конструкции изделия; детали и части изделия, их взаимное расположение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06.04.2023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Иметь общее представление о конструкции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изделия;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детали и части изделия;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их взаимном расположении в общей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конструкции; анализировать конструкции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образцов изделий;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выделять основные и дополнительные детали конструкции;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называть их форму и способ соединения;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анализировать конструкцию изделия по рисунку; фотографии;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схеме;;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13.04.2023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Использовать в работе осваиваемые способы соединения деталей в изделиях из разных материалов;;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5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20.04.2023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результата/замысла;;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3.5.</w:t>
            </w:r>
          </w:p>
        </w:tc>
        <w:tc>
          <w:tcPr>
            <w:tcW w:w="5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27.04.2023</w:t>
            </w:r>
          </w:p>
        </w:tc>
        <w:tc>
          <w:tcPr>
            <w:tcW w:w="34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результата/замысла;;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Взаимосвязь выполняемого действия и результата. Элементарное прогнозирование порядка действий в зависимости от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04.05.2023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результата/замысла;;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</w:t>
            </w:r>
          </w:p>
        </w:tc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Модуль 4. ИНФОРМАЦИОННО-КОММУНИКАТИВНЫЕ ТЕХНОЛОГИИ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176"/>
        <w:gridCol w:w="528"/>
        <w:gridCol w:w="1104"/>
        <w:gridCol w:w="1140"/>
        <w:gridCol w:w="866"/>
        <w:gridCol w:w="3458"/>
        <w:gridCol w:w="1080"/>
        <w:gridCol w:w="1682"/>
      </w:tblGrid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11.05.2023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Анализировать готовые материалы;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представленные учителем на информационных носителях;;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25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18.05.2023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Выполнять простейшие преобразования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информации (например;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перевод текстовой информации в рисуночную и/или табличную форму);;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Практическая работа;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40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http://pedsovet.su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http://multiurok.ru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http://infourok.ru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http://viki.rdf.ru/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https://nsportal.ru/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http://stranamasterov.ru/</w:t>
            </w:r>
          </w:p>
        </w:tc>
      </w:tr>
      <w:tr w:rsidR="00D1010C" w:rsidRPr="00D1010C" w:rsidTr="0081333F">
        <w:trPr>
          <w:trHeight w:hRule="exact" w:val="350"/>
        </w:trPr>
        <w:tc>
          <w:tcPr>
            <w:tcW w:w="5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9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28"/>
        </w:trPr>
        <w:tc>
          <w:tcPr>
            <w:tcW w:w="564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1010C" w:rsidRPr="00D1010C" w:rsidTr="0081333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Виды,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Природа как источник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сырьевых ресурсов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творчества мастеров. Красота и разнообразие природных форм, их передача в изделиях из различных материалов.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70" w:after="0" w:line="276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Наблюдения природы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фантазия мастера — условия создания изделия. </w:t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Бережное отношение к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понятие об изучаемых материалах, их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происхождении,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Рабочее место, его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в зависимости от вида работы.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70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Рациональное размещение на рабочем месте материалов и инструментов. поддержание порядка во время работы,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уборка по окончании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и безопасное использование и хранение инструментов.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Профессии родных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знакомых. Профессии,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связанные с изучаемыми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материалами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производствами. </w:t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Профессии сферы обслуживания.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Традиции и праздники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народов России, ремёсла, обычаи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06.10.2022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98" w:right="650" w:bottom="9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1010C" w:rsidRPr="00D1010C" w:rsidTr="0081333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Бережное, экономное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использование обрабатываемых материалов.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70" w:after="0" w:line="276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конструктивных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Бережное, экономное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рациональное использование обрабатываемых материалов.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72" w:after="0" w:line="276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конструктивных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особенностей материалов при изготовлении изделий.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разметки деталей: на глаз и от руки,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шаблону, по линейке (как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направляющему инструменту без откладывания размеров) с опорой на рисунки,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графическую инструкцию,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простейшую схему.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условных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графических изображений (называние операций,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способов и приёмов работы, последовательности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изготовления изделий).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экономной и аккуратной разметки.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72" w:after="0" w:line="276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Рациональная разметка и вырезание нескольких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одинаковых деталей из бумаги.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6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соединения деталей в изделии: с помощью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пластилина, клея,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скручивание, сшивание и др.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и правила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аккуратной работы с клеем.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Отделка изделия или его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деталей (окрашивание,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вышивка, аппликация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1010C" w:rsidRPr="00D1010C" w:rsidTr="0081333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Инструменты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приспособления (ножницы, линейка, игла, гладилка,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стека, шаблон и др.), их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правильное, рациональное и безопасное использование.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Пластические массы, их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(пластилин, пластика и др.). Приёмы изготовления изделий доступной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сложности формы из них: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разметка на глаз, отделение части (стекой, отрыванием), придание формы.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3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распространённые виды бумаги. Их общие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свойства. Простейшие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обработки бумаги различных видов: сгибание и складывание, сминание,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обрывание, склеивание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Резание бумаги ножницами. Правила безопасной работы, передачи и хранения ножниц.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Картон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природных материалов (плоские — листья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объёмные — орехи, шишки, семена, ветки). Приёмы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работы с природными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материалами: подбор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материалов в соответствии с замыслом, составление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композиции, соединение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деталей (приклеивание,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склеивание с помощью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прокладки, соединение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помощью пластилина)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1010C" w:rsidRPr="00D1010C" w:rsidTr="0081333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 тканях (текстиле), их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строении и свойствах.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Швейные инструменты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приспособления (иглы,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Использование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дополнительных отделочных материалов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Простые и объёмные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конструкции из разных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Простые и объёмные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конструкции из разных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Простые и объёмные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конструкции из разных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конструкции изделия, детали и части изделия, их взаимное расположение в общей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соединения деталей в изделиях из разных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Образец, анализ конструкции образцов изделий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D1010C" w:rsidRPr="00D1010C" w:rsidTr="0081333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Элементарное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изделий по образцу, рисунку.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Демонстрация учителем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готовых материалов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информационных носителях.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62" w:lineRule="auto"/>
              <w:ind w:left="72" w:right="100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Информация. Виды информации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 работа;</w:t>
            </w:r>
          </w:p>
        </w:tc>
      </w:tr>
      <w:tr w:rsidR="00D1010C" w:rsidRPr="00D1010C" w:rsidTr="0081333F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1010C" w:rsidRPr="00D1010C" w:rsidRDefault="00D1010C" w:rsidP="00D1010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D1010C" w:rsidRPr="00D1010C" w:rsidRDefault="00D1010C" w:rsidP="00D1010C">
      <w:pPr>
        <w:autoSpaceDE w:val="0"/>
        <w:autoSpaceDN w:val="0"/>
        <w:spacing w:before="166" w:after="0" w:line="283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Технология;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1 класс/Лутцева Е.А.;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Введите свой вариант:;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Введите свой вариант:</w:t>
      </w:r>
    </w:p>
    <w:p w:rsidR="00D1010C" w:rsidRPr="00D1010C" w:rsidRDefault="00D1010C" w:rsidP="00D1010C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 ДЛЯ УЧИТЕЛЯ</w:t>
      </w:r>
    </w:p>
    <w:p w:rsidR="00D1010C" w:rsidRPr="00D1010C" w:rsidRDefault="00D1010C" w:rsidP="00D1010C">
      <w:pPr>
        <w:autoSpaceDE w:val="0"/>
        <w:autoSpaceDN w:val="0"/>
        <w:spacing w:before="168" w:after="0" w:line="286" w:lineRule="auto"/>
        <w:ind w:right="115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1. «Единое окно доступа к образовательным ресурсам»- 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windows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2. «Единая коллекция цифровых образовательных ресурсов» - 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collektion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3. «Федеральный центр информационных образовательных ресурсов» -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fcior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eor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4. Каталог образовательных ресурсов сети Интернет для школы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katalog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iot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/ 5. Библиотека материалов для начальной школы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nachalka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com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biblioteka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6. 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M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е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todkabinet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 информационно-методический кабинет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metodkabinet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/ 7. Каталог образовательных ресурсов сети «Интернет» 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catalog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iot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8. Российский образовательный портал 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school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9. Портал «Российское образование 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www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1010C" w:rsidRPr="00D1010C" w:rsidRDefault="00D1010C" w:rsidP="00D1010C">
      <w:pPr>
        <w:autoSpaceDE w:val="0"/>
        <w:autoSpaceDN w:val="0"/>
        <w:spacing w:before="166" w:after="0" w:line="283" w:lineRule="auto"/>
        <w:ind w:right="8208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pedsovet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su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multiurok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infourok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viki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rdf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nsportal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https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resh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edu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/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://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stranamasterov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/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D1010C" w:rsidRPr="00D1010C" w:rsidRDefault="00D1010C" w:rsidP="00D1010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D1010C" w:rsidRPr="00D1010C" w:rsidRDefault="00D1010C" w:rsidP="00D1010C">
      <w:pPr>
        <w:autoSpaceDE w:val="0"/>
        <w:autoSpaceDN w:val="0"/>
        <w:spacing w:before="166" w:after="0" w:line="262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Таблицы к основным разделам материала, содержащегося в программе. Образцы наборов бумаги, картона, текстиля. Инструменты для работы.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D1010C" w:rsidRPr="00D1010C" w:rsidRDefault="00D1010C" w:rsidP="00D1010C">
      <w:pPr>
        <w:autoSpaceDE w:val="0"/>
        <w:autoSpaceDN w:val="0"/>
        <w:spacing w:before="166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1. Классная магнитная доска.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2. Настенная доска с приспособлением для крепления картинок.</w:t>
      </w:r>
    </w:p>
    <w:p w:rsidR="00D1010C" w:rsidRPr="00D1010C" w:rsidRDefault="00D1010C" w:rsidP="00D1010C">
      <w:pPr>
        <w:autoSpaceDE w:val="0"/>
        <w:autoSpaceDN w:val="0"/>
        <w:spacing w:before="70" w:after="0" w:line="274" w:lineRule="auto"/>
        <w:ind w:right="7056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3. Колонки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4. Компьютер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5. Мультимедийное оборудование</w:t>
      </w:r>
    </w:p>
    <w:p w:rsidR="00856A19" w:rsidRDefault="00856A19" w:rsidP="00856A19">
      <w:pPr>
        <w:spacing w:after="200" w:line="276" w:lineRule="auto"/>
        <w:rPr>
          <w:rFonts w:ascii="Cambria" w:eastAsia="MS Mincho" w:hAnsi="Cambria" w:cs="Times New Roman"/>
        </w:rPr>
      </w:pPr>
    </w:p>
    <w:p w:rsidR="00D1010C" w:rsidRDefault="00D1010C" w:rsidP="00856A19">
      <w:pPr>
        <w:spacing w:after="200" w:line="276" w:lineRule="auto"/>
        <w:rPr>
          <w:rFonts w:ascii="Cambria" w:eastAsia="MS Mincho" w:hAnsi="Cambria" w:cs="Times New Roman"/>
        </w:rPr>
      </w:pPr>
    </w:p>
    <w:p w:rsidR="00D1010C" w:rsidRPr="00856A19" w:rsidRDefault="00D1010C" w:rsidP="00856A19">
      <w:pPr>
        <w:spacing w:after="200" w:line="276" w:lineRule="auto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МИНИСТЕРСТВО ПРОСВЕЩЕНИЯ РОССИЙСКОЙ ФЕДЕРАЦИИ</w:t>
      </w:r>
    </w:p>
    <w:p w:rsidR="00D1010C" w:rsidRPr="00D1010C" w:rsidRDefault="00D1010C" w:rsidP="00D1010C">
      <w:pPr>
        <w:autoSpaceDE w:val="0"/>
        <w:autoSpaceDN w:val="0"/>
        <w:spacing w:before="670" w:after="0" w:line="230" w:lineRule="auto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D1010C" w:rsidRPr="00D1010C" w:rsidRDefault="00D1010C" w:rsidP="00D1010C">
      <w:pPr>
        <w:autoSpaceDE w:val="0"/>
        <w:autoSpaceDN w:val="0"/>
        <w:spacing w:before="670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Муниципальное учреждение «Отдел образования Администрации Константиновского района».</w:t>
      </w:r>
    </w:p>
    <w:p w:rsidR="00D1010C" w:rsidRPr="00D1010C" w:rsidRDefault="00D1010C" w:rsidP="00D1010C">
      <w:pPr>
        <w:autoSpaceDE w:val="0"/>
        <w:autoSpaceDN w:val="0"/>
        <w:spacing w:before="670" w:after="1436" w:line="230" w:lineRule="auto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МБОУ "Богоявленская СОШ"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0" w:line="245" w:lineRule="auto"/>
        <w:ind w:left="3158" w:right="86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 xml:space="preserve">СОГЛАСОВАНО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Председатель профкома</w:t>
      </w:r>
    </w:p>
    <w:p w:rsidR="00D1010C" w:rsidRPr="00D1010C" w:rsidRDefault="00D1010C" w:rsidP="00D1010C">
      <w:pPr>
        <w:autoSpaceDE w:val="0"/>
        <w:autoSpaceDN w:val="0"/>
        <w:spacing w:before="182" w:after="0" w:line="230" w:lineRule="auto"/>
        <w:ind w:right="522"/>
        <w:jc w:val="right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______________Лагода Л. П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type w:val="continuous"/>
          <w:pgSz w:w="11900" w:h="16840"/>
          <w:pgMar w:top="298" w:right="876" w:bottom="398" w:left="1098" w:header="720" w:footer="720" w:gutter="0"/>
          <w:cols w:num="2" w:space="720" w:equalWidth="0">
            <w:col w:w="6154" w:space="0"/>
            <w:col w:w="3772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0" w:line="245" w:lineRule="auto"/>
        <w:ind w:left="520" w:right="1728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lastRenderedPageBreak/>
        <w:t xml:space="preserve">УТВЕРЖДЕНО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Директор</w:t>
      </w:r>
    </w:p>
    <w:p w:rsidR="00D1010C" w:rsidRPr="00D1010C" w:rsidRDefault="00D1010C" w:rsidP="00D1010C">
      <w:pPr>
        <w:autoSpaceDE w:val="0"/>
        <w:autoSpaceDN w:val="0"/>
        <w:spacing w:before="182" w:after="182" w:line="230" w:lineRule="auto"/>
        <w:ind w:left="52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w w:val="102"/>
          <w:sz w:val="20"/>
        </w:rPr>
        <w:t>______________Иванова Т. В.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type w:val="nextColumn"/>
          <w:pgSz w:w="11900" w:h="16840"/>
          <w:pgMar w:top="298" w:right="876" w:bottom="398" w:left="1098" w:header="720" w:footer="720" w:gutter="0"/>
          <w:cols w:num="2" w:space="720" w:equalWidth="0">
            <w:col w:w="6154" w:space="0"/>
            <w:col w:w="3772" w:space="0"/>
          </w:cols>
          <w:docGrid w:linePitch="360"/>
        </w:sectPr>
      </w:pPr>
    </w:p>
    <w:tbl>
      <w:tblPr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4120"/>
        <w:gridCol w:w="3360"/>
      </w:tblGrid>
      <w:tr w:rsidR="00D1010C" w:rsidRPr="00D1010C" w:rsidTr="0081333F">
        <w:trPr>
          <w:trHeight w:hRule="exact" w:val="490"/>
        </w:trPr>
        <w:tc>
          <w:tcPr>
            <w:tcW w:w="4120" w:type="dxa"/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after="0" w:line="245" w:lineRule="auto"/>
              <w:ind w:left="1596" w:right="86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Протокол №1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after="0" w:line="245" w:lineRule="auto"/>
              <w:ind w:left="992" w:right="72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 xml:space="preserve">Приказ №133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val="en-US"/>
              </w:rPr>
              <w:t>от "31" 08 2022 г.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before="978" w:after="0" w:line="262" w:lineRule="auto"/>
        <w:ind w:left="3312" w:right="3600"/>
        <w:jc w:val="center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РАБОЧАЯ ПРОГРАММА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(ID 4593947)</w:t>
      </w:r>
    </w:p>
    <w:p w:rsidR="00D1010C" w:rsidRPr="00D1010C" w:rsidRDefault="00D1010C" w:rsidP="00D1010C">
      <w:pPr>
        <w:autoSpaceDE w:val="0"/>
        <w:autoSpaceDN w:val="0"/>
        <w:spacing w:before="166" w:after="0" w:line="262" w:lineRule="auto"/>
        <w:ind w:left="3888" w:right="3888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учебного предмета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«Музыка»</w:t>
      </w:r>
    </w:p>
    <w:p w:rsidR="00D1010C" w:rsidRPr="00D1010C" w:rsidRDefault="00D1010C" w:rsidP="00D1010C">
      <w:pPr>
        <w:autoSpaceDE w:val="0"/>
        <w:autoSpaceDN w:val="0"/>
        <w:spacing w:before="670" w:after="0" w:line="262" w:lineRule="auto"/>
        <w:ind w:left="2592" w:right="2592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для 1 класса начального общего образования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на 2022-2023  учебный год</w:t>
      </w:r>
    </w:p>
    <w:p w:rsidR="00D1010C" w:rsidRPr="00D1010C" w:rsidRDefault="00D1010C" w:rsidP="00D1010C">
      <w:pPr>
        <w:autoSpaceDE w:val="0"/>
        <w:autoSpaceDN w:val="0"/>
        <w:spacing w:before="2112" w:after="0" w:line="262" w:lineRule="auto"/>
        <w:ind w:left="7082" w:hanging="217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Составитель: Чеснокова Наталья Александровна учитель начальных классов</w:t>
      </w:r>
    </w:p>
    <w:p w:rsidR="00D1010C" w:rsidRPr="00D1010C" w:rsidRDefault="00D1010C" w:rsidP="00D1010C">
      <w:pPr>
        <w:autoSpaceDE w:val="0"/>
        <w:autoSpaceDN w:val="0"/>
        <w:spacing w:before="2830" w:after="0" w:line="230" w:lineRule="auto"/>
        <w:ind w:right="3828"/>
        <w:jc w:val="right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ст.  Богоявленская 2022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type w:val="continuous"/>
          <w:pgSz w:w="11900" w:h="16840"/>
          <w:pgMar w:top="298" w:right="876" w:bottom="398" w:left="1098" w:header="720" w:footer="720" w:gutter="0"/>
          <w:cols w:space="720" w:equalWidth="0">
            <w:col w:w="9926" w:space="0"/>
          </w:cols>
          <w:docGrid w:linePitch="360"/>
        </w:sect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1440" w:right="1440" w:bottom="1440" w:left="1440" w:header="720" w:footer="720" w:gutter="0"/>
          <w:cols w:space="720" w:equalWidth="0">
            <w:col w:w="992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D1010C" w:rsidRPr="00D1010C" w:rsidRDefault="00D1010C" w:rsidP="00D1010C">
      <w:pPr>
        <w:autoSpaceDE w:val="0"/>
        <w:autoSpaceDN w:val="0"/>
        <w:spacing w:before="346" w:after="0" w:line="286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(Музыка).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«МУЗЫКА»</w:t>
      </w:r>
    </w:p>
    <w:p w:rsidR="00D1010C" w:rsidRPr="00D1010C" w:rsidRDefault="00D1010C" w:rsidP="00D1010C">
      <w:pPr>
        <w:autoSpaceDE w:val="0"/>
        <w:autoSpaceDN w:val="0"/>
        <w:spacing w:before="166" w:after="0" w:line="271" w:lineRule="auto"/>
        <w:ind w:right="576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1010C" w:rsidRPr="00D1010C" w:rsidRDefault="00D1010C" w:rsidP="00D1010C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1010C" w:rsidRPr="00D1010C" w:rsidRDefault="00D1010C" w:rsidP="00D1010C">
      <w:pPr>
        <w:autoSpaceDE w:val="0"/>
        <w:autoSpaceDN w:val="0"/>
        <w:spacing w:before="72" w:after="0" w:line="281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1010C" w:rsidRPr="00D1010C" w:rsidRDefault="00D1010C" w:rsidP="00D1010C">
      <w:pPr>
        <w:autoSpaceDE w:val="0"/>
        <w:autoSpaceDN w:val="0"/>
        <w:spacing w:before="70" w:after="0" w:line="276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Одним из наиболее важных направлений музыкального воспитания является развитие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1010C" w:rsidRPr="00D1010C" w:rsidRDefault="00D1010C" w:rsidP="00D1010C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2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элементов музыкального языка, композиционных принципов.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ЦЕЛИ И ЗАДАЧИ ИЗУЧЕНИЯ УЧЕБНОГО ПРЕДМЕТА «МУЗЫКА»</w:t>
      </w:r>
    </w:p>
    <w:p w:rsidR="00D1010C" w:rsidRPr="00D1010C" w:rsidRDefault="00D1010C" w:rsidP="00D1010C">
      <w:pPr>
        <w:autoSpaceDE w:val="0"/>
        <w:autoSpaceDN w:val="0"/>
        <w:spacing w:before="166" w:after="0" w:line="271" w:lineRule="auto"/>
        <w:ind w:right="720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1010C" w:rsidRPr="00D1010C" w:rsidRDefault="00D1010C" w:rsidP="00D1010C">
      <w:pPr>
        <w:autoSpaceDE w:val="0"/>
        <w:autoSpaceDN w:val="0"/>
        <w:spacing w:before="70" w:after="0" w:line="283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конкретизации учебных целей их реализация осуществляется по следующим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направлениям: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1) становление системы ценностей обучающихся в единстве эмоциональной и познавательной сферы;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3) формирование творческих способностей ребёнка, развитие внутренней мотивации к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музицированию.</w:t>
      </w:r>
    </w:p>
    <w:p w:rsidR="00D1010C" w:rsidRPr="00D1010C" w:rsidRDefault="00D1010C" w:rsidP="00D1010C">
      <w:pPr>
        <w:autoSpaceDE w:val="0"/>
        <w:autoSpaceDN w:val="0"/>
        <w:spacing w:before="70" w:after="0" w:line="262" w:lineRule="auto"/>
        <w:ind w:left="180" w:right="43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Важнейшими задачами в начальной школе являются: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1. Формирование эмоционально-ценностной отзывчивости на прекрасное в жизни и в искусстве.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720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5. Овладение предметными умениями и навыками в различных видах практического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а) Слушание (воспитание грамотного слушателя);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б) Исполнение (пение, игра на доступных музыкальных инструментах);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в) Сочинение (элементы импровизации, композиции, аранжировки);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г) Музыкальное движение (пластическое интонирование, танец, двигательное моделирование и др.);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д) Исследовательские и творческие проекты.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МЕСТО УЧЕБНОГО ПРЕДМЕТА «МУЗЫКА» В УЧЕБНОМ ПЛАНЕ</w:t>
      </w:r>
    </w:p>
    <w:p w:rsidR="00D1010C" w:rsidRPr="00D1010C" w:rsidRDefault="00D1010C" w:rsidP="00D1010C">
      <w:pPr>
        <w:autoSpaceDE w:val="0"/>
        <w:autoSpaceDN w:val="0"/>
        <w:spacing w:before="166" w:after="0" w:line="230" w:lineRule="auto"/>
        <w:jc w:val="center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В соответствии с Федеральным государственным образовательным стандартом начального общего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2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модуль № 1 «Музыкальная грамота»;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модуль № 2 «Народная музыка России»;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модуль № 3 «Музыка народов мира»;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модуль № 4 «Духовная музыка»;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модуль № 5 «Классическая музыка»;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модуль № 6 «Современная музыкальная культура»;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модуль № 7 «Музыка театра и кино»;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модуль № 8 «Музыка в жизни человека».</w:t>
      </w:r>
    </w:p>
    <w:p w:rsidR="00D1010C" w:rsidRPr="00D1010C" w:rsidRDefault="00D1010C" w:rsidP="00D1010C">
      <w:pPr>
        <w:autoSpaceDE w:val="0"/>
        <w:autoSpaceDN w:val="0"/>
        <w:spacing w:before="190" w:after="0" w:line="281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Изучение предмета «Музыка» предполагает активную социо-культурную деятельность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образовательной программы, как «Изобразительное искусство», «Литературное чтение»,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«Окружающий мир», «Основы религиозной культуры и светской этики», «Иностранный язык» и др.</w:t>
      </w:r>
    </w:p>
    <w:p w:rsidR="00D1010C" w:rsidRPr="00D1010C" w:rsidRDefault="00D1010C" w:rsidP="00D1010C">
      <w:pPr>
        <w:autoSpaceDE w:val="0"/>
        <w:autoSpaceDN w:val="0"/>
        <w:spacing w:before="190" w:after="0" w:line="262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D1010C" w:rsidRPr="00D1010C" w:rsidRDefault="00D1010C" w:rsidP="00D1010C">
      <w:pPr>
        <w:autoSpaceDE w:val="0"/>
        <w:autoSpaceDN w:val="0"/>
        <w:spacing w:before="346" w:after="0" w:line="262" w:lineRule="auto"/>
        <w:ind w:left="180" w:right="547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Модуль «МУЗЫКА В ЖИЗНИ ЧЕЛОВЕКА»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Красота и вдохновение. 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Музыкальные пейзажи.</w:t>
      </w:r>
    </w:p>
    <w:p w:rsidR="00D1010C" w:rsidRPr="00D1010C" w:rsidRDefault="00D1010C" w:rsidP="00D1010C">
      <w:pPr>
        <w:autoSpaceDE w:val="0"/>
        <w:autoSpaceDN w:val="0"/>
        <w:spacing w:before="70" w:after="0" w:line="271" w:lineRule="auto"/>
        <w:ind w:right="288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D1010C" w:rsidRPr="00D1010C" w:rsidRDefault="00D1010C" w:rsidP="00D1010C">
      <w:pPr>
        <w:autoSpaceDE w:val="0"/>
        <w:autoSpaceDN w:val="0"/>
        <w:spacing w:before="72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Музыкальные портреты.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Какой же праздник без музыки?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Музыка, создающая настроение праздника. Музыка в цирке, на уличном шествии, спортивном празднике.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 на войне, музыка о войне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D1010C" w:rsidRPr="00D1010C" w:rsidRDefault="00D1010C" w:rsidP="00D1010C">
      <w:pPr>
        <w:autoSpaceDE w:val="0"/>
        <w:autoSpaceDN w:val="0"/>
        <w:spacing w:before="190" w:after="0" w:line="262" w:lineRule="auto"/>
        <w:ind w:left="180" w:right="547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Модуль «НАРОДНАЯ МУЗЫКА РОССИИ»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Край, в котором ты живёшь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1010C" w:rsidRPr="00D1010C" w:rsidRDefault="00D1010C" w:rsidP="00D1010C">
      <w:pPr>
        <w:autoSpaceDE w:val="0"/>
        <w:autoSpaceDN w:val="0"/>
        <w:spacing w:before="70" w:after="0" w:line="262" w:lineRule="auto"/>
        <w:ind w:left="180" w:right="1728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Музыкальные традиции малой Родины. Песни, обряды, музыкальные инструменты </w:t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Русский фольклор.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Русские народные музыкальные инструменты.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Народные музыкальные инструменты (балалайка, рожок, свирель, гусли, гармонь, ложки).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Инструментальные наигрыши. Плясовые мелодии.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Сказки, мифы и легенды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D1010C" w:rsidRPr="00D1010C" w:rsidRDefault="00D1010C" w:rsidP="00D1010C">
      <w:pPr>
        <w:autoSpaceDE w:val="0"/>
        <w:autoSpaceDN w:val="0"/>
        <w:spacing w:before="192" w:after="0" w:line="262" w:lineRule="auto"/>
        <w:ind w:left="180" w:right="590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</w:t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одуль «МУЗЫКАЛЬНАЯ ГРАМОТА»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Весь мир звучит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1010C" w:rsidRPr="00D1010C" w:rsidRDefault="00D1010C" w:rsidP="00D1010C">
      <w:pPr>
        <w:autoSpaceDE w:val="0"/>
        <w:autoSpaceDN w:val="0"/>
        <w:spacing w:before="70" w:after="0" w:line="262" w:lineRule="auto"/>
        <w:ind w:left="180" w:right="115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Звуки музыкальные и шумовые. Свойства звука: высота, громкость, длительность, тембр. </w:t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Звукоряд.</w:t>
      </w:r>
    </w:p>
    <w:p w:rsidR="00D1010C" w:rsidRPr="00D1010C" w:rsidRDefault="00D1010C" w:rsidP="00D1010C">
      <w:pPr>
        <w:autoSpaceDE w:val="0"/>
        <w:autoSpaceDN w:val="0"/>
        <w:spacing w:before="70" w:after="0" w:line="262" w:lineRule="auto"/>
        <w:ind w:left="180" w:right="475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Нотный стан, скрипичный ключ. Ноты первой октавы </w:t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Ритм.</w:t>
      </w:r>
    </w:p>
    <w:p w:rsidR="00D1010C" w:rsidRPr="00D1010C" w:rsidRDefault="00D1010C" w:rsidP="00D1010C">
      <w:pPr>
        <w:autoSpaceDE w:val="0"/>
        <w:autoSpaceDN w:val="0"/>
        <w:spacing w:before="70" w:after="0" w:line="262" w:lineRule="auto"/>
        <w:ind w:left="180" w:right="144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Звуки длинные и короткие (восьмые и четвертные длительности), такт, тактовая черта </w:t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Ритмический рисунок.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Длительности половинная, целая, шестнадцатые. Паузы. Ритмические рисунки. Ритмическая партитура.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Высота звуков.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D1010C" w:rsidRPr="00D1010C" w:rsidRDefault="00D1010C" w:rsidP="00D1010C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Модуль "КЛАССИЧЕСКАЯ МУЗЫКА"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Композиторы — детям.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Детская музыка П. И. Чайковского, С. С. Прокофьева, Д. Б. Кабалевского и др. Понятие жанра.Песня, танец, марш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Оркестр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D1010C" w:rsidRPr="00D1010C" w:rsidRDefault="00D1010C" w:rsidP="00D1010C">
      <w:pPr>
        <w:autoSpaceDE w:val="0"/>
        <w:autoSpaceDN w:val="0"/>
        <w:spacing w:before="62" w:after="0" w:line="24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Музыкальные инструменты. Форте</w:t>
      </w:r>
      <w:r w:rsidRPr="00D1010C">
        <w:rPr>
          <w:rFonts w:ascii="DejaVu Serif" w:eastAsia="DejaVu Serif" w:hAnsi="DejaVu Serif" w:cs="Times New Roman"/>
          <w:color w:val="000000"/>
          <w:sz w:val="24"/>
        </w:rPr>
        <w:t>​</w:t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пиано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Музыкальные инструменты. Флейта.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Музыкальные инструменты. Скрипка, виолончель</w:t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1010C" w:rsidRPr="00D1010C" w:rsidRDefault="00D1010C" w:rsidP="00D1010C">
      <w:pPr>
        <w:autoSpaceDE w:val="0"/>
        <w:autoSpaceDN w:val="0"/>
        <w:spacing w:before="190" w:after="0" w:line="262" w:lineRule="auto"/>
        <w:ind w:left="180" w:right="64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"ДУХОВНАЯ МУЗЫКА"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Песни верующих.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Молитва, хорал, песнопение, духовный стих. Образы духовной музыки в творчестве композиторов-классиков.</w:t>
      </w:r>
    </w:p>
    <w:p w:rsidR="00D1010C" w:rsidRPr="00D1010C" w:rsidRDefault="00D1010C" w:rsidP="00D1010C">
      <w:pPr>
        <w:autoSpaceDE w:val="0"/>
        <w:autoSpaceDN w:val="0"/>
        <w:spacing w:before="190" w:after="0" w:line="262" w:lineRule="auto"/>
        <w:ind w:left="180" w:right="590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"МУЗЫКА НАРОДОВ МИРА"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 наших соседей.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D1010C" w:rsidRPr="00D1010C" w:rsidRDefault="00D1010C" w:rsidP="00D1010C">
      <w:pPr>
        <w:autoSpaceDE w:val="0"/>
        <w:autoSpaceDN w:val="0"/>
        <w:spacing w:before="190" w:after="0" w:line="262" w:lineRule="auto"/>
        <w:ind w:left="180" w:right="590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"МУЗЫКА ТЕАТРА И КИНО"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Музыкальная сказка на сцене, на экране.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Характеры персонажей, отражённые в музыке. Тембр голоса. Соло. Хор, ансамбль.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66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освоения рабочей программы по музыке для начального общего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образования достигаются во взаимодействии учебной и воспитательной работы, урочной 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Гражданско-патриотического воспитания: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осознание российской гражданской идентичности; знание Гимна России и традиций его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6" w:lineRule="auto"/>
        <w:ind w:right="115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Духовно-нравственного воспитания: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6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Эстетического воспитания: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Ценности научного познания: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Физического воспитания, формирования культуры здоровья и эмоционального благополучия: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2" w:after="0" w:line="276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Трудового воспитания: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1010C" w:rsidRPr="00D1010C" w:rsidRDefault="00D1010C" w:rsidP="00D1010C">
      <w:pPr>
        <w:autoSpaceDE w:val="0"/>
        <w:autoSpaceDN w:val="0"/>
        <w:spacing w:before="70" w:after="0" w:line="262" w:lineRule="auto"/>
        <w:ind w:left="180" w:right="259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Экологического воспитания: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бережное отношение к природе; неприятие действий, приносящих ей вред.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 РЕЗУЛЬТАТЫ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1. Овладение универсальными познавательными действиями.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>Базовые логические действия: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2" w:after="0" w:line="288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Базовые исследовательские действия: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исполнительских навыков;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причина — следствие);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классификации, сравнения, исследования);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Работа с информацией: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выбирать источник получения информации;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анализировать музыкальные тексты (акустические и нотные) по предложенному учителем алгоритму;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самостоятельно создавать схемы, таблицы для представления информации.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2. Овладение универсальными коммуникативными действиями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Невербальная коммуникация: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музыку как специфическую форму общения людей, стремиться понять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эмоционально-образное содержание музыкального высказывания;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выступать перед публикой в качестве исполнителя музыки (соло или в коллективе);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передавать в собственном исполнении музыки художественное содержание, выражать настроение,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after="0" w:line="271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чувства, личное отношение к исполняемому произведению;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Вербальная коммуникация: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уважительное отношение к собеседнику, соблюдать правила ведения диалога и дискуссии;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признавать возможность существования разных точек зрения;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корректно и аргументированно высказывать своё мнение;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строить речевое высказывание в соответствии с поставленной задачей;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устные и письменные тексты (описание, рассуждение, повествование);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готовить небольшие публичные выступления;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подбирать иллюстративный материал (рисунки, фото, плакаты) к тексту выступления.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i/>
          <w:color w:val="000000"/>
          <w:sz w:val="24"/>
        </w:rPr>
        <w:t xml:space="preserve">Совместная деятельность (сотрудничество):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ответственно выполнять свою часть работы; оценивать свой вклад в общий результат;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выполнять совместные проектные, творческие задания с опорой на предложенные образцы.</w:t>
      </w:r>
    </w:p>
    <w:p w:rsidR="00D1010C" w:rsidRPr="00D1010C" w:rsidRDefault="00D1010C" w:rsidP="00D1010C">
      <w:pPr>
        <w:autoSpaceDE w:val="0"/>
        <w:autoSpaceDN w:val="0"/>
        <w:spacing w:before="70" w:after="0" w:line="276" w:lineRule="auto"/>
        <w:ind w:left="180" w:right="2304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3. Овладение универсальными регулятивными действиями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Самоорганизация: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1010C" w:rsidRPr="00D1010C" w:rsidRDefault="00D1010C" w:rsidP="00D1010C">
      <w:pPr>
        <w:autoSpaceDE w:val="0"/>
        <w:autoSpaceDN w:val="0"/>
        <w:spacing w:before="72" w:after="0" w:line="271" w:lineRule="auto"/>
        <w:ind w:left="180" w:right="360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Самоконтроль: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D1010C" w:rsidRPr="00D1010C" w:rsidRDefault="00D1010C" w:rsidP="00D1010C">
      <w:pPr>
        <w:autoSpaceDE w:val="0"/>
        <w:autoSpaceDN w:val="0"/>
        <w:spacing w:before="70" w:after="0" w:line="276" w:lineRule="auto"/>
        <w:ind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D1010C" w:rsidRPr="00D1010C" w:rsidRDefault="00D1010C" w:rsidP="00D1010C">
      <w:pPr>
        <w:autoSpaceDE w:val="0"/>
        <w:autoSpaceDN w:val="0"/>
        <w:spacing w:before="166" w:after="0" w:line="276" w:lineRule="auto"/>
        <w:ind w:right="144" w:firstLine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1010C" w:rsidRPr="00D1010C" w:rsidRDefault="00D1010C" w:rsidP="00D1010C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>Обучающиеся, освоившие основную образовательную программу по предмету «Музыка»: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сознательно стремятся к развитию своих музыкальных способностей;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 уважением относятся к достижениям отечественной музыкальной культуры;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стремятся к расширению своего музыкального кругозора.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в жизни человека»: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потребностей.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 «Народная музыка России»: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 слух и называть знакомые народные музыкальные инструменты;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ритмический аккомпанемент на ударных инструментах при исполнении народной песни;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народные произведения различных жанров с сопровождением и без сопровождения;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 «Музыкальная грамота»: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классифицировать звуки: шумовые и музыкальные, длинные, короткие, тихие, громкие, низкие, высокие;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принципы развития: повтор, контраст, варьирование;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0" w:line="271" w:lineRule="auto"/>
        <w:ind w:left="180" w:right="3312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исполнять песни с простым мелодическим рисунком.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«Классическая музыка»: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произведения классической музыки, называть автора и произведение,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исполнительский состав;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(в том числе фрагментарно, отдельными темами) сочинения композиторов-классиков;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характеризовать выразительные средства, использованные композитором для создания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музыкального образа;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«Духовная музыка»: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исполнять доступные образцы духовной музыки;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народов мира»: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и исполнять произведения народной и композиторской музыки других стран;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1010C" w:rsidRPr="00D1010C" w:rsidRDefault="00D1010C" w:rsidP="00D1010C">
      <w:pPr>
        <w:tabs>
          <w:tab w:val="left" w:pos="180"/>
        </w:tabs>
        <w:autoSpaceDE w:val="0"/>
        <w:autoSpaceDN w:val="0"/>
        <w:spacing w:before="192" w:after="0" w:line="286" w:lineRule="auto"/>
        <w:rPr>
          <w:rFonts w:ascii="Cambria" w:eastAsia="MS Mincho" w:hAnsi="Cambria" w:cs="Times New Roman"/>
        </w:rPr>
      </w:pP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Модуль «Музыка театра и кино»: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определять и называть особенности музыкально-сценических жанров (опера, балет, оперетта, мюзикл);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Cambria" w:eastAsia="MS Mincho" w:hAnsi="Cambria" w:cs="Times New Roman"/>
        </w:rPr>
        <w:tab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</w:rPr>
        <w:sectPr w:rsidR="00D1010C" w:rsidRPr="00D1010C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4" w:line="220" w:lineRule="exact"/>
        <w:rPr>
          <w:rFonts w:ascii="Cambria" w:eastAsia="MS Mincho" w:hAnsi="Cambria" w:cs="Times New Roman"/>
        </w:rPr>
      </w:pPr>
    </w:p>
    <w:p w:rsidR="00D1010C" w:rsidRPr="00D1010C" w:rsidRDefault="00D1010C" w:rsidP="00D1010C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№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Количество часов</w:t>
            </w: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Дата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изучения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Виды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Виды,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формы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контроля</w:t>
            </w:r>
          </w:p>
        </w:tc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Электронные (цифровые) образовательные ресурсы</w:t>
            </w:r>
          </w:p>
        </w:tc>
      </w:tr>
      <w:tr w:rsidR="00D1010C" w:rsidRPr="00D1010C" w:rsidTr="0081333F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практические работы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 слушания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для пения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для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Модуль 1.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 в жизни человека</w:t>
            </w:r>
          </w:p>
        </w:tc>
      </w:tr>
      <w:tr w:rsidR="00D1010C" w:rsidRPr="00D1010C" w:rsidTr="0081333F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Красота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Д.Б.Кабалевский "Наш край"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Г.Струве "Моя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"Первоклашка-первоклассник"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Д.Б.Кабалевский "Наш край"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Г.Струве "Моя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07.09.2022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Диалог с учителем о значении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красоты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вдохновения;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 жизни человека.; Слушание музыки; концентрация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её восприятии;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своём внутреннем состоянии.;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красивой песни.;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 "Широка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страна моя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родная"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И.Дунаевский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"Песня о Родине" А.Александров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"Гимн России"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М.И.Глинка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"Патриотическая песня"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"Первоклашка-первоклассник" А.Александров "Гимн России"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"Ой, при лужку, при лужке"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программной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посвящённой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образам природы. Подбор эпитетов для описания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настроения;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характера музыки.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18" w:after="0" w:line="257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Сопоставление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музыки;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 произведениями изобразительного искусства.;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Двигательная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импровизация;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пластическое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интонирование.; Разучивание;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одухотворенное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исполнение песен о природе;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её красоте.;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Игра-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импровизация;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«Угадай моё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настроение»;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2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2.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Народная музыка России</w:t>
            </w:r>
          </w:p>
        </w:tc>
      </w:tr>
      <w:tr w:rsidR="00D1010C" w:rsidRPr="00D1010C" w:rsidTr="0081333F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"Приходите в гости к нам" -песня из к/ф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"Там,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неведомых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дорожках"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В.Дашкевич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"Кикимора.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Народные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сказания"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А.К.Лядов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кикиморы" Ольга Ш. "Песенка про Лешего"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Н.Масленникова "Песня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Водяного" из м/ф "Летучий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корабль"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М.Дунаевский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"Баба-Яга"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группа "Ариэль" "Баба-Яга"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П.И.Чайковский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И.Крутой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"Первоклассники" "Во поле берёза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стояла" 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 поле берёза стояла" русская народная песня "Ой, при лужку, при лужке"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Разучивание;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русских народных песен разных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жанров.;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Ритмическая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импровизация;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сочинение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аккомпанемента на ударных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инструментах к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изученным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народным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песням.;;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народные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"На горе-то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калина" русская народная 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"Ах, вы сени"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русская народная мелодия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 саду ли, 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огороде" русская народная 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"Светит месяц"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русская народная песня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 поле берёза стояла" русская народная 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 "Моя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Россия" Г.Струве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"Ой, при лужку, при лужке"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28.09.2022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внешним видом;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особенностями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исполнения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звучания русских народных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инструментов.;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Двигательная игра— импровизация-подражание игре на музыкальных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инструментах.;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Просмотр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видеофильма 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русских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инструментах.;;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2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"Ой, сад во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дворе" русская народная песня Н.А.Римский-Корсаков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"Снегурочка"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(просмотр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фрагмента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мультфильма, снятого по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данной опере)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 поле берёза стояла" русская народная 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 "Моя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Россия" Г.Струве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"Ой, сад во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дворе" русская народная песня "Ой, при лужку, при лужке"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05.10.2022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Знакомство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манерой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сказывания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нараспев.;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сказок; былин;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эпических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сказаний;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рассказываемых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нараспев.;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инструментальной музыке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определение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слух музыкальных интонаций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речитативного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характера.;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Просмотр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фильмов;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мультфильмов;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созданных на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основе былин;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сказаний.;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3.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Музыкальная грамота</w:t>
            </w:r>
          </w:p>
        </w:tc>
      </w:tr>
      <w:tr w:rsidR="00D1010C" w:rsidRPr="00D1010C" w:rsidTr="0081333F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"Адажио"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Д.Штейбельт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"Первая утрата" Р.Шуман "33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родных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сестрицы"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Г.Струве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"Песенка о гамме" "33 родных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сестрицы"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"Ой, блины,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 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12.10.2022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Игра —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подражание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звукам и голосам природы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использованием шумовых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инструментов;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вокальной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импровизации.;;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2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М.С.Толмачёва "Песенка про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звукоряд"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В.Герчик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"Нотный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хоровод"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Г.Струве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"Песенка о гамме" "33 родных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сестрицы"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 поле берёза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стояла" 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народная 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 "Моя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Россия" Г.Струве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"Во поле берёза стояла" русская народная песня "Ой, при лужку, при лужке"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19.10.2022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Разучивание 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вокальных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упражнений;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песен;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построенных на элементах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звукоряда;;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5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Г.Свиридов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"Время, вперёд!" П.И.Чайковский "Марш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деревянных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солдатиков"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"Полночь" из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балета "Золушка" Т.Левина "Тик-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так"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Г.Струве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"Песенка о гамме" "33 родных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сестрицы"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песня "Моя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Россия" Г.Струве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"Ой, сад во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дворе" русская народная песня "Во поле берёза стояла" русская народная песня "Ой, блины,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26.10.2022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Слушание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музыкальных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произведений с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ярко выраженным ритмическим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рисунком;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воспроизведение данного ритма по памяти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(хлопками).;;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0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А. Петров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"Веселый марш" из к/ф "Старая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сказка"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Г.Свиридов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"Время, вперёд!" П.И.Чайковский "Марш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деревянных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солдатиков"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"Полночь" из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балета "Золушка" Т.Левина "Тик-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так"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И.Крутой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"Первоклассники" "Во поле берёза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стояла" русская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народная песня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А.Александров </w:t>
            </w:r>
            <w:r w:rsidRPr="00D1010C">
              <w:rPr>
                <w:rFonts w:ascii="Cambria" w:eastAsia="MS Mincho" w:hAnsi="Cambria" w:cs="Times New Roman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"Гимн России"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"Ой, сад во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дворе" русская народная песня "Во поле берёза стояла" русская народная песня "Ой, блины,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09.11.2022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импровизация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помощью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звучащих жестов (хлопки;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шлепки;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притопы) и/или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ударных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инструментов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простых ритмов.;;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4.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Классическая музыка</w:t>
            </w:r>
          </w:p>
        </w:tc>
      </w:tr>
      <w:tr w:rsidR="00D1010C" w:rsidRPr="00D1010C" w:rsidTr="0081333F">
        <w:trPr>
          <w:trHeight w:hRule="exact" w:val="4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П.И.Чайковский "Щелкунчик"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М.И.Глинка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"Жаворонок"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"Пятнашки" из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фортепианного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цикла "Детская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"Марш" из оперы "Любовь к трём апельсинам"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песня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Россия" Г.Струве И.Крутой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"Первоклассники" "Во поле берёза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стояла"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А.Александров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"Гимн России"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"Ой, сад во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дворе" русская народная песня 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16.11.2022 23.11.2022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 музыки; определение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основного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характера;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выразительных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средств;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использованных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композитором.;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Подбор эпитетов; иллюстраций к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музыке.;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Определение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жанра.;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Вокализация;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мелодий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инструментальных пьес со словами.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Разучивание;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исполнение песен.; 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"Марш" из оперы "Любовь к трём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апельсинам"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 Петров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"Веселый марш" из к/ф "Старая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сказка"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Г.Свиридов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"Время, вперёд!" П.И.Чайковский "Марш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деревянных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солдатиков"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"Полночь" из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балета "Золушка"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И.Крутой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"Первоклассники" "Во поле берёза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стояла"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А.Александров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"Гимн России"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Л. В. Бетховен "Сурок"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30.11.2022 07.12.2022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 музыки в исполнении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оркестра.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Просмотр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видеозаписи.;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Диалог с учителем о роли дирижёра.;«Я — дирижёр» —игра — имитация дирижёрских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жестов во время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звучания музыки.; Разучивание 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песен соответствующей тематики.;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П. И Чайковский "Детский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альбом" (пьесы "Игра 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лошадки",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"Вальс",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"Мазурка",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"Новая кукла",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"Камаринская"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"Старинная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"Францухская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песенка", "В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церкви" и др.)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первоклассник"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"Во поле берёза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стояла"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И.Крутой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"Первоклассники"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Л. В. Бетховен "Сурок"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14.12.2022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Разбираем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инструмент —наглядная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демонстрация внутреннего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устройства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акустического пианино.;;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5.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Духовная музыка</w:t>
            </w:r>
          </w:p>
        </w:tc>
      </w:tr>
      <w:tr w:rsidR="00D1010C" w:rsidRPr="00D1010C" w:rsidTr="0081333F">
        <w:trPr>
          <w:trHeight w:hRule="exact" w:val="38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Песни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П.И. Чайковский "Детский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альбом" (пьесы "Уренняя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молитва" и "В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церкви"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"Прадедушка"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А.Ермолов песня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Россия" Г.Струве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"Во поле берёза стояла" русская народная песня "Ой, блины,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"Светит месяц, светит ясный"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21.12.2022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Знакомство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произведениями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светской музыки; в которых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воплощены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молитвенные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интонации;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используется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хоральный склад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звучания.;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Просмотр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документального фильма о значении молитвы.;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Рисование по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мотивам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прослушанных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произведений;;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6.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Народная музыка России</w:t>
            </w:r>
          </w:p>
        </w:tc>
      </w:tr>
      <w:tr w:rsidR="00D1010C" w:rsidRPr="00D1010C" w:rsidTr="0081333F">
        <w:trPr>
          <w:trHeight w:hRule="exact" w:val="4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Ю.Чичков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"Здравствуй,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Родина моя"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Д.Б.Кабалевский "Наш край"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Россия" Г.Струве "Что мы Родиной зовём"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Д.Б.Кабалевский "Наш край"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Россия"песня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"33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родных сестрицы"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"Ой, блины,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11.01.2023 18.01.2023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Разучивание;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образцов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традиционного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фольклора своей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местности;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песен;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посвящённых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своей малой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родине;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песен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композиторов-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земляков.;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Диалог с учителем о музыкальных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традициях своего родного края.;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Просмотр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видеофильма 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культуре родного края.;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226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6.2.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фольклор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Кант "О, дивный остров Валаам"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колыбельная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русская народная песня "Люли-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люленьки"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("Люли-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люленьки, да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налетали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гуленьки..."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песня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Россия"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"33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родных сестрицы"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"Светит месяц, светит ясный"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25.01.2023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Разучивание;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русских народных песен разных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жанров.;;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7.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 в жизни человека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49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"Песенка-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зарядка" В.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Богатырёв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П.И. Чайквский "Детскийй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альбом" (пьесы "Зимнее утро",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"Русская песня", "Мужик 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гармонике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играет",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"Немецкая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песенка",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"Сладкая грёза", "Песня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жаворонка").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"Прадедушка"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А.Ермолов песня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Россия" Г.Струве "Во поле берёза стояла" русская народная песня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"Во поле берёза стояла" русская народная песня "Ой, блины,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"Светит месяц, светит ясный"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01.02.2023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произведений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программной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музыки;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посвящённой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образам природы. Подбор эпитетов для описания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настроения;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характера музыки.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Сопоставление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музыки;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 произведениями изобразительного искусства.;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Двигательная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импровизация;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пластическое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интонирование.; Разучивание;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одухотворенное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песен о природе;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её красоте.;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ритмическая игра "Кто живёт 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лесу"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Танец "Пяточка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носочек", "Ты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потопай вместе с нами топ и топ"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П.И. Чайквский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"Детскийй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альбом" (пьесы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"Мама", "Болезнь куклы", "Нянина сказка", "Баба-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Яга",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"Шарманщик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поёт").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"Прадедушка"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А.Ермолов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первоклассник"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И.Крутой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"Первоклассники"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"Во поле берёза стояла" русская народная песня "Ой, блины,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"Светит месяц, светит ясный"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08.02.2023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Рисование;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лепка героя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музыкального произведения; Игра-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импровизация;«Угадай мой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характер»;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5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Какой же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Музыкальные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миниатюры: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"Выход волка,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лисы, медведя,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зайца."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П.И.Чайковский "Марш" из балета "Щелкунчик"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 Гладков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"Походная песня Маши и Вити" из к/ф "Новогодние приключения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Маши и Вити"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("Белоснежку мы найдём...")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Бекман "В лесу родилась ёлочка" М. Красев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"Маленькой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ёлочке холодно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зимой"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"Папа может"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М. Парцхаладзе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"Мамина песенка"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 Гладков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"Походная песня Маши и Вити"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из к/ф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"Новогодние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приключения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Маши и Вити"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("Белоснежку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мы найдём...") Л. Бекман "В лесу родилась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ёлочка"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М. Красев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"Маленькой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ёлочке холодно зимой"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"Папа может" М.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Парцхаладзе "Мамина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песенка"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22.02.2023 08.03.2023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Диалог с учителем о значении музыки на празднике;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произведений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торжественного;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праздничного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характера.;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«Дирижирование»фрагментами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произведений.;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Конкурс 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лучшего;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«дирижёра»;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Разучивание 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тематических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песен к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ближайшему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празднику;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Проблемная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ситуация: почему на праздниках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обязательно звучит музыка?;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Запись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видеооткрытки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музыкальным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поздравлением;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50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 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И. Шварц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"Ленинградцы"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("Им было всего лишь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тринадцать...") Е. Петерсбурский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"Двадцать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второго июня,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ровно в четыре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часа..."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И. Шварц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"Ленинградцы"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("Им было всего лишь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тринадцать...") М.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Блантер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"Катюша"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"Прадедушка" А.Ермолов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"Первоклашка-первоклассник"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"Папа может" М.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Блантер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"Катюша"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И. Шварц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"Ленинградцы" ("Им было всего лишь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тринадцать...")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15.03.2023 05.04.2023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Чтение учебных и художественных текстов;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посвящённых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военной музыке.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произведений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военной тематики.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Знакомство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историей их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сочинения 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исполнения;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Дискуссия 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классе. Ответы на вопросы: какие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чувства вызывает эта музыка;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почему? Как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влияет на наше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восприятие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информация о том; как и зачем она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создавалась?;;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8.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Музыкальная грамота</w:t>
            </w:r>
          </w:p>
        </w:tc>
      </w:tr>
      <w:tr w:rsidR="00D1010C" w:rsidRPr="00D1010C" w:rsidTr="0081333F">
        <w:trPr>
          <w:trHeight w:hRule="exact" w:val="4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опера-сказка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М.Красева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"Муха-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Цокотуха"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"Капельки"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В.Павленко В.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"Пропала собака"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"Пропала собака" М. Блантер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"Катюша"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"Прадедушка"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А.Ермолов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первоклассник"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"Папа может" М.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1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Парцхаладзе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"Мамина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песенка"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"Во поле берёза стояла" русская народная песня "Ой, блины,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"Светит месяц, светит ясный"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12.04.2023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Освоение понятий;«выше-ниже».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18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Определение 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принадлежности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звуков к одному из регистров.;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Прослеживание по нотной записи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отдельных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мотивов;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фрагментов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знакомых песен;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вычленение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знакомых нот;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знаков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альтерации.;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Наблюдение за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изменением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образа при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изменении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регистра.;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9.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 народов мира</w:t>
            </w:r>
          </w:p>
        </w:tc>
      </w:tr>
      <w:tr w:rsidR="00D1010C" w:rsidRPr="00D1010C" w:rsidTr="0081333F">
        <w:trPr>
          <w:trHeight w:hRule="exact" w:val="3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Польские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народные танцы: мазурка,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краковяк, куявяк, оберек, полонез.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Польские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народные песни "Висла",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"Жаворонок".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Ф.Шопен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"Полонез" си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бемоль мажор и "Мазурка" ля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минор.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"Пропала собака" М. Блантер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"Катюша"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"Прадедушка"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А.Ермолов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первоклассник"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Польская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"Висла"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"Во поле берёза стояла" русская народная песня "Ой, блины,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блины, блины" 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"Светит месяц, светит ясный"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русская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19.04.2023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Знакомство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внешним видом;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особенностями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исполнения 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звучания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инструментов.;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Классификация на группы духовых; ударных;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струнных.;;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Модуль 10.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 xml:space="preserve"> Классическая музыка</w:t>
            </w:r>
          </w:p>
        </w:tc>
      </w:tr>
      <w:tr w:rsidR="00D1010C" w:rsidRPr="00D1010C" w:rsidTr="0081333F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"Пятнашки" из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фортепианного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цикла "Детская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С.С.Прокофьев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"Марш" из оперы "Любовь к трём апельсинам"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Д. Кабалевский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"Кораблик" (из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цикла "Семь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вокальных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песен")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"Пропала собака" Д.Б.Кабалевский "Наш край"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Россия"песня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"33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родных сестрицы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Польская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 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26.04.2023 03.05.2023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 музыки; определение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основного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характера;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выразительных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средств;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использованных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композитором.;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Подбор эпитетов; иллюстраций к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музыке.;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Определение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жанра.;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викторина.;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74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П.И.Чайковский "Детский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альбом"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Д. Кабалевский "Кораблик" (из цикла "Семь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вокальных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песен")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"Пропала собака" Д.Б.Кабалевский "Наш край"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Россия"песня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"33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родных сестрицы"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Польская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 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10.05.2023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Знакомство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многообразием красок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фортепиано.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фортепианных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пьес в исполнении известных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пианистов.;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Слушание детских пьес на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фортепиано 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учителя.;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Демонстрация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возможностей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инструмента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(исполнение одной и той же пьесы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тихо и громко;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 разных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регистрах;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разными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штрихами). Игра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 фортепиано 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ансамбле 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учителем2.;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Разбираем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 —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наглядная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демонстрация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внутреннего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устройства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акустического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пианино.;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Музыкальные инструменты.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Скрипка,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К. Сен-Санс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"Лебедь"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Ф. Шуберт "Аве Мария" (для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виолончели)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Н. Римский-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Корсаков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симфоническая поэма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"Шахеразада" (1 часть, соло для скрипки)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"Пропала собака" Д.Б.Кабалевский "Наш край"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Г.Струве "Моя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Россия"песня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М. Блантер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"Катюша"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первоклассник"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Польская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народная песня 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17.05.2023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Игра-имитация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исполнительских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движений во время звучания музыки.; Разучивание;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исполнение песен; посвящённых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музыкальным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инструментам.;;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Модуль 11. </w:t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en-US"/>
              </w:rPr>
              <w:t>Музыка театра и кино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1334"/>
        <w:gridCol w:w="1392"/>
        <w:gridCol w:w="1298"/>
        <w:gridCol w:w="864"/>
        <w:gridCol w:w="1440"/>
        <w:gridCol w:w="828"/>
        <w:gridCol w:w="3832"/>
      </w:tblGrid>
      <w:tr w:rsidR="00D1010C" w:rsidRPr="00D1010C" w:rsidTr="0081333F">
        <w:trPr>
          <w:trHeight w:hRule="exact" w:val="30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Е. Крылатов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песни из к/ф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"Приключения Электроника"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("Крылатые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качели", "Мы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маленькие дети, нам хочется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гулять"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А. Александров "Гимн России" Г.</w:t>
            </w:r>
          </w:p>
          <w:p w:rsidR="00D1010C" w:rsidRPr="00D1010C" w:rsidRDefault="00D1010C" w:rsidP="00D1010C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Гладков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"Походная песня Маши и Вити" из к/ф "Новогодние приключения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Маши и Вити"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("Белоснежку мы найдём...")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М. Блантер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"Катюша"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В. Шаинский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"Первоклашка-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первоклассник"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Л. В. Бетховен "Сурок"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Польская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народная песня "Висла"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Е. Крылатов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песни из к/ф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"Приключения Электроника"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("Крылатые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качели", "Мы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маленькие дети, нам хочется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гулять"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24.05.2023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Видеопросмотр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музыкальной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сказки.;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Обсуждение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музыкально-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выразительных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средств;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передающих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повороты сюжета; характеры героев. Игра-викторина;«Угадай по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голосу».;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Устный опрос;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https://resh.edu.ru/ https://ped-kopilka.ru/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http://bi2o2t.ru/training/sub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https://www.soloveycenter.pro/ https://onlyege.ru/ege/vpr-4/vpr-matematika-4/ https://onlinetestpad.com/ru/tests https://www.klass39.ru/klassnye-resursy/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https://www.uchportal.ru/load/47-2-2 http://school-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collection.edu.ru/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http://um-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razum.ru/load/uchebnye_prezentacii/nachalnaja_shkola/18 http://internet.chgk.info/ http://www.vbg.ru/~kvint/im.htm http://www.creatingmusic.com/ http://music.edu.ru/</w:t>
            </w:r>
          </w:p>
        </w:tc>
      </w:tr>
      <w:tr w:rsidR="00D1010C" w:rsidRPr="00D1010C" w:rsidTr="0081333F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ОБЩЕЕ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 xml:space="preserve">КОЛИЧЕСТВО ЧАСОВ ПО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en-US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autoSpaceDE w:val="0"/>
        <w:autoSpaceDN w:val="0"/>
        <w:spacing w:after="320" w:line="230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422"/>
        <w:gridCol w:w="732"/>
        <w:gridCol w:w="1620"/>
        <w:gridCol w:w="1668"/>
        <w:gridCol w:w="1236"/>
        <w:gridCol w:w="1370"/>
      </w:tblGrid>
      <w:tr w:rsidR="00D1010C" w:rsidRPr="00D1010C" w:rsidTr="0081333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Дата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Виды,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формы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Красота и вдохновение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07.09.2022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14.09.2022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21.09.2022 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Русские народные </w:t>
            </w:r>
            <w:r w:rsidRPr="00D1010C">
              <w:rPr>
                <w:rFonts w:ascii="Cambria" w:eastAsia="MS Mincho" w:hAnsi="Cambria" w:cs="Times New Roman"/>
                <w:lang w:val="en-US"/>
              </w:rPr>
              <w:br/>
            </w: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музыкальные инструменты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28.09.2022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Сказки, мифы и легенды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05.10.2022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Весь мир звучит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12.10.2022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Звукоряд.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19.10.2022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Ритм.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26.10.2022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Ритмический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09.11.2022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16.11.2022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Композиторы —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23.11.2022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30.11.2022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Оркестр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07.12.2022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Музыкальные инструменты. Фортепиано.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14.12.2022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Песни верующих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21.12.2022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11.01.2023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en-US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422"/>
        <w:gridCol w:w="732"/>
        <w:gridCol w:w="1620"/>
        <w:gridCol w:w="1668"/>
        <w:gridCol w:w="1236"/>
        <w:gridCol w:w="1370"/>
      </w:tblGrid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Край, в котором ты живёшь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18.01.2023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Русский фольклор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25.01.2023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Музыкальные пейзажи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01.02.2023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Музыкальные портреты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08.02.2023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 на войне, музыка о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22.02.2023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 на войне, музыка о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01.03.2023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 на войне, музыка о войне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08.03.2023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15.03.2023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29.03.2023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Какой же праздник без музыки?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05.04.2023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Высота звуков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12.04.2023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 наших соседей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19.04.2023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Композиторы -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26.04.2023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Композиторы - детям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03.05.2023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Музыкальные инструменты. Фортепиано.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10.05.2023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Музыкальные инструменты. Скрипка, виолончель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17.05.2023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 опрос;</w:t>
            </w:r>
          </w:p>
        </w:tc>
      </w:tr>
      <w:tr w:rsidR="00D1010C" w:rsidRPr="00D1010C" w:rsidTr="0081333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Музыкальная сказка на сцене, на экране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24.05.2023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Устный опрос;</w:t>
            </w:r>
          </w:p>
        </w:tc>
      </w:tr>
      <w:tr w:rsidR="00D1010C" w:rsidRPr="00D1010C" w:rsidTr="0081333F">
        <w:trPr>
          <w:trHeight w:hRule="exact" w:val="808"/>
        </w:trPr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D1010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010C" w:rsidRPr="00D1010C" w:rsidRDefault="00D1010C" w:rsidP="00D1010C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</w:tbl>
    <w:p w:rsidR="00D1010C" w:rsidRPr="00D1010C" w:rsidRDefault="00D1010C" w:rsidP="00D1010C">
      <w:pPr>
        <w:autoSpaceDE w:val="0"/>
        <w:autoSpaceDN w:val="0"/>
        <w:spacing w:after="0" w:line="14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УЧЕБНО-МЕТОДИЧЕСКОЕ ОБЕСПЕЧЕНИЕ ОБРАЗОВАТЕЛЬНОГО ПРОЦЕССА </w:t>
      </w:r>
    </w:p>
    <w:p w:rsidR="00D1010C" w:rsidRPr="00D1010C" w:rsidRDefault="00D1010C" w:rsidP="00D1010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ОБЯЗАТЕЛЬНЫЕ УЧЕБНЫЕ МАТЕРИАЛЫ ДЛЯ УЧЕНИКА</w:t>
      </w:r>
    </w:p>
    <w:p w:rsidR="00D1010C" w:rsidRPr="00D1010C" w:rsidRDefault="00D1010C" w:rsidP="00D1010C">
      <w:pPr>
        <w:autoSpaceDE w:val="0"/>
        <w:autoSpaceDN w:val="0"/>
        <w:spacing w:before="166" w:after="0" w:line="281" w:lineRule="auto"/>
        <w:ind w:right="6480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Музыка. 1 класс /Критская Е.Д.;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Сергеева Г.П.;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Шмагина Т.С.;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Акционерное общество «Издательство;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«Просвещение»; ;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Введите свой вариант:</w:t>
      </w:r>
    </w:p>
    <w:p w:rsidR="00D1010C" w:rsidRPr="00D1010C" w:rsidRDefault="00D1010C" w:rsidP="00D1010C">
      <w:pPr>
        <w:autoSpaceDE w:val="0"/>
        <w:autoSpaceDN w:val="0"/>
        <w:spacing w:before="264" w:after="0" w:line="230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МЕТОДИЧЕСКИЕ МАТЕРИАЛЫ ДЛЯ УЧИТЕЛЯ</w:t>
      </w:r>
    </w:p>
    <w:p w:rsidR="00D1010C" w:rsidRPr="00D1010C" w:rsidRDefault="00D1010C" w:rsidP="00D1010C">
      <w:pPr>
        <w:autoSpaceDE w:val="0"/>
        <w:autoSpaceDN w:val="0"/>
        <w:spacing w:before="168" w:after="0" w:line="271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Е. Д. КРИТСКАЯ, Г. П. СЕРГЕЕВА, Т. С. ШМАГИНА "МУЗЫКА 1—4 КЛАССЫ. МЕТОДИЧЕСКОЕ ПОСОБИЕ"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Аудио и видеоматериалы;</w:t>
      </w:r>
    </w:p>
    <w:p w:rsidR="00D1010C" w:rsidRPr="00D1010C" w:rsidRDefault="00D1010C" w:rsidP="00D1010C">
      <w:pPr>
        <w:autoSpaceDE w:val="0"/>
        <w:autoSpaceDN w:val="0"/>
        <w:spacing w:before="406" w:after="0" w:line="288" w:lineRule="auto"/>
        <w:ind w:right="1152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Коллекции электронных образовательных ресурсов: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1.«Единое окно доступа к образовательным ресурсам»- http://windows.edu/ru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2.«Единая коллекция цифровых образовательных ресурсов» - http://school-collektion.edu/ru 3.«Федеральный центр информационных образовательных ресурсов» - http://fcior.edu.ru, http://eor.edu.ru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4.Каталог образовательных ресурсов сети Интернет для школы http://katalog.iot.ru/ 5. Российская электронная школа https://resh.edu.ru/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6.Mеtodkabinet.eu: информационно-методический кабинет http://www.metodkabinet.eu/ 7.Каталог образовательных ресурсов сети «Интернет» http://catalog.iot.ru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8.Российский образовательный портал http://www.school.edu.ru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9.Портал «Российское образование http://www.edu.ru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10. Портал "Мультиурок" http://multiurok.ru/</w:t>
      </w:r>
    </w:p>
    <w:p w:rsidR="00D1010C" w:rsidRPr="00D1010C" w:rsidRDefault="00D1010C" w:rsidP="00D1010C">
      <w:pPr>
        <w:autoSpaceDE w:val="0"/>
        <w:autoSpaceDN w:val="0"/>
        <w:spacing w:before="598" w:after="0" w:line="230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ЦИФРОВЫЕ ОБРАЗОВАТЕЛЬНЫЕ РЕСУРСЫ И РЕСУРСЫ СЕТИ ИНТЕРНЕТ</w:t>
      </w:r>
    </w:p>
    <w:p w:rsidR="00D1010C" w:rsidRPr="00D1010C" w:rsidRDefault="00D1010C" w:rsidP="00D1010C">
      <w:pPr>
        <w:autoSpaceDE w:val="0"/>
        <w:autoSpaceDN w:val="0"/>
        <w:spacing w:before="166" w:after="0" w:line="286" w:lineRule="auto"/>
        <w:ind w:right="1440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https://resh.edu.ru/ https://ped-kopilka.ru/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http://bi2o2t.ru/training/sub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https://www.soloveycenter.pro/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https://onlyege.ru/ege/vpr-4/vpr-matematika-4/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https://onlinetestpad.com/ru/tests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https://www.klass39.ru/klassnye-resursy/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https://www.uchportal.ru/load/47- 2-2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http://school-collection.edu.ru/ </w:t>
      </w:r>
      <w:r w:rsidRPr="00D1010C">
        <w:rPr>
          <w:rFonts w:ascii="Cambria" w:eastAsia="MS Mincho" w:hAnsi="Cambria" w:cs="Times New Roman"/>
          <w:lang w:val="en-US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http://um-razum.ru/load/uchebnye_prezentacii/nachalnaja_shkola/18 http://internet.chgk.info/ http://www.vbg.ru/~kvint/im.</w:t>
      </w:r>
    </w:p>
    <w:p w:rsidR="00D1010C" w:rsidRPr="00D1010C" w:rsidRDefault="00D1010C" w:rsidP="00D1010C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en-US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  <w:lang w:val="en-US"/>
        </w:rPr>
        <w:t>http://www.creatingmusic.com/ http://music.edu.ru/</w:t>
      </w:r>
    </w:p>
    <w:p w:rsidR="00D1010C" w:rsidRPr="00D1010C" w:rsidRDefault="00D1010C" w:rsidP="00D1010C">
      <w:pPr>
        <w:spacing w:after="200" w:line="276" w:lineRule="auto"/>
        <w:rPr>
          <w:rFonts w:ascii="Cambria" w:eastAsia="MS Mincho" w:hAnsi="Cambria" w:cs="Times New Roman"/>
          <w:lang w:val="en-US"/>
        </w:rPr>
        <w:sectPr w:rsidR="00D1010C" w:rsidRPr="00D1010C">
          <w:pgSz w:w="11900" w:h="16840"/>
          <w:pgMar w:top="298" w:right="650" w:bottom="12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010C" w:rsidRPr="00D1010C" w:rsidRDefault="00D1010C" w:rsidP="00D1010C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  <w:lang w:val="en-US"/>
        </w:rPr>
      </w:pPr>
    </w:p>
    <w:p w:rsidR="00D1010C" w:rsidRPr="00D1010C" w:rsidRDefault="00D1010C" w:rsidP="00D1010C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D1010C" w:rsidRPr="00D1010C" w:rsidRDefault="00D1010C" w:rsidP="00D1010C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УЧЕБНОЕ ОБОРУДОВАНИЕ</w:t>
      </w:r>
    </w:p>
    <w:p w:rsidR="00D1010C" w:rsidRPr="00D1010C" w:rsidRDefault="00D1010C" w:rsidP="00D1010C">
      <w:pPr>
        <w:autoSpaceDE w:val="0"/>
        <w:autoSpaceDN w:val="0"/>
        <w:spacing w:before="166" w:after="0" w:line="281" w:lineRule="auto"/>
        <w:ind w:right="792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Компьютер или ноутбук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Колонки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Школьная доска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Проектор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Аудио-проигрыватель</w:t>
      </w:r>
    </w:p>
    <w:p w:rsidR="00D1010C" w:rsidRPr="00D1010C" w:rsidRDefault="00D1010C" w:rsidP="00D1010C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 ПРАКТИЧЕСКИХ РАБОТ</w:t>
      </w:r>
    </w:p>
    <w:p w:rsidR="00D1010C" w:rsidRPr="00D1010C" w:rsidRDefault="00D1010C" w:rsidP="00D1010C">
      <w:pPr>
        <w:autoSpaceDE w:val="0"/>
        <w:autoSpaceDN w:val="0"/>
        <w:spacing w:before="168" w:after="0" w:line="281" w:lineRule="auto"/>
        <w:ind w:right="7920"/>
        <w:rPr>
          <w:rFonts w:ascii="Cambria" w:eastAsia="MS Mincho" w:hAnsi="Cambria" w:cs="Times New Roman"/>
        </w:rPr>
      </w:pP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Компьютер или ноутбук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Колонки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Школьная доска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 xml:space="preserve">Проектор </w:t>
      </w:r>
      <w:r w:rsidRPr="00D1010C">
        <w:rPr>
          <w:rFonts w:ascii="Cambria" w:eastAsia="MS Mincho" w:hAnsi="Cambria" w:cs="Times New Roman"/>
        </w:rPr>
        <w:br/>
      </w:r>
      <w:r w:rsidRPr="00D1010C">
        <w:rPr>
          <w:rFonts w:ascii="Times New Roman" w:eastAsia="Times New Roman" w:hAnsi="Times New Roman" w:cs="Times New Roman"/>
          <w:color w:val="000000"/>
          <w:sz w:val="24"/>
        </w:rPr>
        <w:t>Аудио-проигрыватель</w:t>
      </w:r>
    </w:p>
    <w:p w:rsidR="00856A19" w:rsidRDefault="00856A19">
      <w:bookmarkStart w:id="0" w:name="_GoBack"/>
      <w:bookmarkEnd w:id="0"/>
    </w:p>
    <w:sectPr w:rsidR="00856A19" w:rsidSect="00783142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42"/>
    <w:rsid w:val="00783142"/>
    <w:rsid w:val="00856A19"/>
    <w:rsid w:val="00BB3F28"/>
    <w:rsid w:val="00D1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EF81"/>
  <w15:chartTrackingRefBased/>
  <w15:docId w15:val="{2E833898-C699-408E-BAA5-8E4602B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783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783142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83142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83142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83142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83142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83142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83142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83142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0">
    <w:name w:val="Заголовок 11"/>
    <w:basedOn w:val="a1"/>
    <w:next w:val="a1"/>
    <w:link w:val="10"/>
    <w:uiPriority w:val="9"/>
    <w:qFormat/>
    <w:rsid w:val="00783142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783142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783142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783142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783142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783142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783142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783142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783142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4"/>
    <w:uiPriority w:val="99"/>
    <w:semiHidden/>
    <w:unhideWhenUsed/>
    <w:rsid w:val="00783142"/>
  </w:style>
  <w:style w:type="paragraph" w:styleId="a5">
    <w:name w:val="header"/>
    <w:basedOn w:val="a1"/>
    <w:link w:val="a6"/>
    <w:uiPriority w:val="99"/>
    <w:unhideWhenUsed/>
    <w:rsid w:val="0078314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783142"/>
    <w:rPr>
      <w:rFonts w:eastAsia="MS Mincho"/>
      <w:lang w:val="en-US"/>
    </w:rPr>
  </w:style>
  <w:style w:type="paragraph" w:styleId="a7">
    <w:name w:val="footer"/>
    <w:basedOn w:val="a1"/>
    <w:link w:val="a8"/>
    <w:uiPriority w:val="99"/>
    <w:unhideWhenUsed/>
    <w:rsid w:val="00783142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783142"/>
    <w:rPr>
      <w:rFonts w:eastAsia="MS Mincho"/>
      <w:lang w:val="en-US"/>
    </w:rPr>
  </w:style>
  <w:style w:type="paragraph" w:styleId="a9">
    <w:name w:val="No Spacing"/>
    <w:uiPriority w:val="1"/>
    <w:qFormat/>
    <w:rsid w:val="00783142"/>
    <w:pPr>
      <w:spacing w:after="0" w:line="240" w:lineRule="auto"/>
    </w:pPr>
    <w:rPr>
      <w:rFonts w:eastAsia="MS Mincho"/>
      <w:lang w:val="en-US"/>
    </w:rPr>
  </w:style>
  <w:style w:type="character" w:customStyle="1" w:styleId="10">
    <w:name w:val="Заголовок 1 Знак"/>
    <w:basedOn w:val="a2"/>
    <w:link w:val="110"/>
    <w:uiPriority w:val="9"/>
    <w:rsid w:val="0078314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78314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783142"/>
    <w:rPr>
      <w:rFonts w:ascii="Calibri" w:eastAsia="MS Gothic" w:hAnsi="Calibri" w:cs="Times New Roman"/>
      <w:b/>
      <w:bCs/>
      <w:color w:val="4F81BD"/>
    </w:rPr>
  </w:style>
  <w:style w:type="paragraph" w:customStyle="1" w:styleId="13">
    <w:name w:val="Заголовок1"/>
    <w:basedOn w:val="a1"/>
    <w:next w:val="a1"/>
    <w:uiPriority w:val="10"/>
    <w:qFormat/>
    <w:rsid w:val="00783142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2"/>
    <w:link w:val="ab"/>
    <w:uiPriority w:val="10"/>
    <w:rsid w:val="00783142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4">
    <w:name w:val="Подзаголовок1"/>
    <w:basedOn w:val="a1"/>
    <w:next w:val="a1"/>
    <w:uiPriority w:val="11"/>
    <w:qFormat/>
    <w:rsid w:val="00783142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2"/>
    <w:link w:val="ad"/>
    <w:uiPriority w:val="11"/>
    <w:rsid w:val="00783142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783142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">
    <w:name w:val="Body Text"/>
    <w:basedOn w:val="a1"/>
    <w:link w:val="af0"/>
    <w:uiPriority w:val="99"/>
    <w:unhideWhenUsed/>
    <w:rsid w:val="00783142"/>
    <w:pPr>
      <w:spacing w:after="120" w:line="276" w:lineRule="auto"/>
    </w:pPr>
    <w:rPr>
      <w:rFonts w:eastAsia="MS Mincho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783142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783142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783142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783142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783142"/>
    <w:rPr>
      <w:rFonts w:eastAsia="MS Mincho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783142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783142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783142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783142"/>
    <w:pPr>
      <w:numPr>
        <w:numId w:val="1"/>
      </w:numPr>
      <w:spacing w:after="200" w:line="276" w:lineRule="auto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783142"/>
    <w:pPr>
      <w:numPr>
        <w:numId w:val="2"/>
      </w:numPr>
      <w:spacing w:after="200" w:line="276" w:lineRule="auto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783142"/>
    <w:pPr>
      <w:numPr>
        <w:numId w:val="3"/>
      </w:numPr>
      <w:spacing w:after="200" w:line="276" w:lineRule="auto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783142"/>
    <w:pPr>
      <w:numPr>
        <w:numId w:val="5"/>
      </w:numPr>
      <w:spacing w:after="200" w:line="276" w:lineRule="auto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783142"/>
    <w:pPr>
      <w:numPr>
        <w:numId w:val="6"/>
      </w:numPr>
      <w:spacing w:after="200" w:line="276" w:lineRule="auto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783142"/>
    <w:pPr>
      <w:numPr>
        <w:numId w:val="7"/>
      </w:numPr>
      <w:spacing w:after="200" w:line="276" w:lineRule="auto"/>
      <w:contextualSpacing/>
    </w:pPr>
    <w:rPr>
      <w:rFonts w:eastAsia="MS Mincho"/>
      <w:lang w:val="en-US"/>
    </w:rPr>
  </w:style>
  <w:style w:type="paragraph" w:styleId="af2">
    <w:name w:val="List Continue"/>
    <w:basedOn w:val="a1"/>
    <w:uiPriority w:val="99"/>
    <w:unhideWhenUsed/>
    <w:rsid w:val="00783142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783142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783142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3">
    <w:name w:val="macro"/>
    <w:link w:val="af4"/>
    <w:uiPriority w:val="99"/>
    <w:unhideWhenUsed/>
    <w:rsid w:val="0078314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783142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783142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783142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783142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783142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783142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783142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783142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83142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5">
    <w:name w:val="Название объекта1"/>
    <w:basedOn w:val="a1"/>
    <w:next w:val="a1"/>
    <w:uiPriority w:val="35"/>
    <w:semiHidden/>
    <w:unhideWhenUsed/>
    <w:qFormat/>
    <w:rsid w:val="00783142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5">
    <w:name w:val="Strong"/>
    <w:basedOn w:val="a2"/>
    <w:uiPriority w:val="22"/>
    <w:qFormat/>
    <w:rsid w:val="00783142"/>
    <w:rPr>
      <w:b/>
      <w:bCs/>
    </w:rPr>
  </w:style>
  <w:style w:type="character" w:styleId="af6">
    <w:name w:val="Emphasis"/>
    <w:basedOn w:val="a2"/>
    <w:uiPriority w:val="20"/>
    <w:qFormat/>
    <w:rsid w:val="00783142"/>
    <w:rPr>
      <w:i/>
      <w:iCs/>
    </w:rPr>
  </w:style>
  <w:style w:type="paragraph" w:customStyle="1" w:styleId="16">
    <w:name w:val="Выделенная цитата1"/>
    <w:basedOn w:val="a1"/>
    <w:next w:val="a1"/>
    <w:uiPriority w:val="30"/>
    <w:qFormat/>
    <w:rsid w:val="0078314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7">
    <w:name w:val="Выделенная цитата Знак"/>
    <w:basedOn w:val="a2"/>
    <w:link w:val="af8"/>
    <w:uiPriority w:val="30"/>
    <w:rsid w:val="00783142"/>
    <w:rPr>
      <w:b/>
      <w:bCs/>
      <w:i/>
      <w:iCs/>
      <w:color w:val="4F81BD"/>
    </w:rPr>
  </w:style>
  <w:style w:type="character" w:customStyle="1" w:styleId="17">
    <w:name w:val="Слабое выделение1"/>
    <w:basedOn w:val="a2"/>
    <w:uiPriority w:val="19"/>
    <w:qFormat/>
    <w:rsid w:val="00783142"/>
    <w:rPr>
      <w:i/>
      <w:iCs/>
      <w:color w:val="808080"/>
    </w:rPr>
  </w:style>
  <w:style w:type="character" w:customStyle="1" w:styleId="18">
    <w:name w:val="Сильное выделение1"/>
    <w:basedOn w:val="a2"/>
    <w:uiPriority w:val="21"/>
    <w:qFormat/>
    <w:rsid w:val="00783142"/>
    <w:rPr>
      <w:b/>
      <w:bCs/>
      <w:i/>
      <w:iCs/>
      <w:color w:val="4F81BD"/>
    </w:rPr>
  </w:style>
  <w:style w:type="character" w:customStyle="1" w:styleId="19">
    <w:name w:val="Слабая ссылка1"/>
    <w:basedOn w:val="a2"/>
    <w:uiPriority w:val="31"/>
    <w:qFormat/>
    <w:rsid w:val="00783142"/>
    <w:rPr>
      <w:smallCaps/>
      <w:color w:val="C0504D"/>
      <w:u w:val="single"/>
    </w:rPr>
  </w:style>
  <w:style w:type="character" w:customStyle="1" w:styleId="1a">
    <w:name w:val="Сильная ссылка1"/>
    <w:basedOn w:val="a2"/>
    <w:uiPriority w:val="32"/>
    <w:qFormat/>
    <w:rsid w:val="00783142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2"/>
    <w:uiPriority w:val="33"/>
    <w:qFormat/>
    <w:rsid w:val="00783142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783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a">
    <w:name w:val="TOC Heading"/>
    <w:basedOn w:val="1"/>
    <w:next w:val="a1"/>
    <w:uiPriority w:val="39"/>
    <w:semiHidden/>
    <w:unhideWhenUsed/>
    <w:qFormat/>
    <w:rsid w:val="00783142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styleId="afb">
    <w:name w:val="Table Grid"/>
    <w:basedOn w:val="a3"/>
    <w:uiPriority w:val="59"/>
    <w:rsid w:val="00783142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c"/>
    <w:uiPriority w:val="60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783142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783142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783142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783142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783142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783142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d"/>
    <w:uiPriority w:val="61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e"/>
    <w:uiPriority w:val="62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e"/>
    <w:uiPriority w:val="63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9"/>
    <w:uiPriority w:val="64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"/>
    <w:uiPriority w:val="65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a"/>
    <w:uiPriority w:val="66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0"/>
    <w:uiPriority w:val="67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b"/>
    <w:uiPriority w:val="68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783142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783142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"/>
    <w:uiPriority w:val="70"/>
    <w:rsid w:val="0078314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78314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78314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78314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78314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78314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783142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0"/>
    <w:uiPriority w:val="71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1"/>
    <w:uiPriority w:val="72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2"/>
    <w:uiPriority w:val="73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783142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link w:val="21"/>
    <w:uiPriority w:val="9"/>
    <w:semiHidden/>
    <w:rsid w:val="007831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2">
    <w:name w:val="Заголовок 3 Знак1"/>
    <w:basedOn w:val="a2"/>
    <w:link w:val="31"/>
    <w:uiPriority w:val="9"/>
    <w:semiHidden/>
    <w:rsid w:val="007831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Title"/>
    <w:basedOn w:val="a1"/>
    <w:next w:val="a1"/>
    <w:link w:val="aa"/>
    <w:uiPriority w:val="10"/>
    <w:qFormat/>
    <w:rsid w:val="00783142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5">
    <w:name w:val="Заголовок Знак1"/>
    <w:basedOn w:val="a2"/>
    <w:link w:val="ab"/>
    <w:uiPriority w:val="10"/>
    <w:rsid w:val="00783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1"/>
    <w:next w:val="a1"/>
    <w:link w:val="ac"/>
    <w:uiPriority w:val="11"/>
    <w:qFormat/>
    <w:rsid w:val="00783142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6">
    <w:name w:val="Подзаголовок Знак1"/>
    <w:basedOn w:val="a2"/>
    <w:link w:val="ad"/>
    <w:uiPriority w:val="11"/>
    <w:rsid w:val="00783142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783142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link w:val="28"/>
    <w:uiPriority w:val="29"/>
    <w:rsid w:val="00783142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link w:val="4"/>
    <w:uiPriority w:val="9"/>
    <w:semiHidden/>
    <w:rsid w:val="007831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10">
    <w:name w:val="Заголовок 5 Знак1"/>
    <w:basedOn w:val="a2"/>
    <w:link w:val="5"/>
    <w:uiPriority w:val="9"/>
    <w:semiHidden/>
    <w:rsid w:val="007831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10">
    <w:name w:val="Заголовок 6 Знак1"/>
    <w:basedOn w:val="a2"/>
    <w:link w:val="6"/>
    <w:uiPriority w:val="9"/>
    <w:semiHidden/>
    <w:rsid w:val="007831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10">
    <w:name w:val="Заголовок 7 Знак1"/>
    <w:basedOn w:val="a2"/>
    <w:link w:val="7"/>
    <w:uiPriority w:val="9"/>
    <w:semiHidden/>
    <w:rsid w:val="007831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2"/>
    <w:link w:val="8"/>
    <w:uiPriority w:val="9"/>
    <w:semiHidden/>
    <w:rsid w:val="007831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link w:val="9"/>
    <w:uiPriority w:val="9"/>
    <w:semiHidden/>
    <w:rsid w:val="00783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Intense Quote"/>
    <w:basedOn w:val="a1"/>
    <w:next w:val="a1"/>
    <w:link w:val="af7"/>
    <w:uiPriority w:val="30"/>
    <w:qFormat/>
    <w:rsid w:val="007831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7">
    <w:name w:val="Выделенная цитата Знак1"/>
    <w:basedOn w:val="a2"/>
    <w:link w:val="af8"/>
    <w:uiPriority w:val="30"/>
    <w:rsid w:val="00783142"/>
    <w:rPr>
      <w:i/>
      <w:iCs/>
      <w:color w:val="4472C4" w:themeColor="accent1"/>
    </w:rPr>
  </w:style>
  <w:style w:type="character" w:styleId="aff3">
    <w:name w:val="Subtle Emphasis"/>
    <w:basedOn w:val="a2"/>
    <w:uiPriority w:val="19"/>
    <w:qFormat/>
    <w:rsid w:val="00783142"/>
    <w:rPr>
      <w:i/>
      <w:iCs/>
      <w:color w:val="404040" w:themeColor="text1" w:themeTint="BF"/>
    </w:rPr>
  </w:style>
  <w:style w:type="character" w:styleId="aff4">
    <w:name w:val="Intense Emphasis"/>
    <w:basedOn w:val="a2"/>
    <w:uiPriority w:val="21"/>
    <w:qFormat/>
    <w:rsid w:val="00783142"/>
    <w:rPr>
      <w:i/>
      <w:iCs/>
      <w:color w:val="4472C4" w:themeColor="accent1"/>
    </w:rPr>
  </w:style>
  <w:style w:type="character" w:styleId="aff5">
    <w:name w:val="Subtle Reference"/>
    <w:basedOn w:val="a2"/>
    <w:uiPriority w:val="31"/>
    <w:qFormat/>
    <w:rsid w:val="00783142"/>
    <w:rPr>
      <w:smallCaps/>
      <w:color w:val="5A5A5A" w:themeColor="text1" w:themeTint="A5"/>
    </w:rPr>
  </w:style>
  <w:style w:type="character" w:styleId="aff6">
    <w:name w:val="Intense Reference"/>
    <w:basedOn w:val="a2"/>
    <w:uiPriority w:val="32"/>
    <w:qFormat/>
    <w:rsid w:val="00783142"/>
    <w:rPr>
      <w:b/>
      <w:bCs/>
      <w:smallCaps/>
      <w:color w:val="4472C4" w:themeColor="accent1"/>
      <w:spacing w:val="5"/>
    </w:rPr>
  </w:style>
  <w:style w:type="table" w:styleId="afc">
    <w:name w:val="Light Shading"/>
    <w:basedOn w:val="a3"/>
    <w:uiPriority w:val="60"/>
    <w:semiHidden/>
    <w:unhideWhenUsed/>
    <w:rsid w:val="007831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7831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7831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7831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78314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78314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78314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d">
    <w:name w:val="Light List"/>
    <w:basedOn w:val="a3"/>
    <w:uiPriority w:val="61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e">
    <w:name w:val="Light Grid"/>
    <w:basedOn w:val="a3"/>
    <w:uiPriority w:val="62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7831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7831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">
    <w:name w:val="Dark List"/>
    <w:basedOn w:val="a3"/>
    <w:uiPriority w:val="70"/>
    <w:semiHidden/>
    <w:unhideWhenUsed/>
    <w:rsid w:val="00783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783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783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783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783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783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7831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0">
    <w:name w:val="Colorful Shading"/>
    <w:basedOn w:val="a3"/>
    <w:uiPriority w:val="71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1">
    <w:name w:val="Colorful List"/>
    <w:basedOn w:val="a3"/>
    <w:uiPriority w:val="72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2">
    <w:name w:val="Colorful Grid"/>
    <w:basedOn w:val="a3"/>
    <w:uiPriority w:val="73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7831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numbering" w:customStyle="1" w:styleId="2c">
    <w:name w:val="Нет списка2"/>
    <w:next w:val="a4"/>
    <w:uiPriority w:val="99"/>
    <w:semiHidden/>
    <w:unhideWhenUsed/>
    <w:rsid w:val="00856A19"/>
  </w:style>
  <w:style w:type="paragraph" w:customStyle="1" w:styleId="2d">
    <w:name w:val="Название объекта2"/>
    <w:basedOn w:val="a1"/>
    <w:next w:val="a1"/>
    <w:uiPriority w:val="35"/>
    <w:semiHidden/>
    <w:unhideWhenUsed/>
    <w:qFormat/>
    <w:rsid w:val="00856A19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table" w:customStyle="1" w:styleId="1f8">
    <w:name w:val="Сетка таблицы1"/>
    <w:basedOn w:val="a3"/>
    <w:next w:val="afb"/>
    <w:uiPriority w:val="59"/>
    <w:rsid w:val="00856A1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ветлая заливка2"/>
    <w:basedOn w:val="a3"/>
    <w:next w:val="afc"/>
    <w:uiPriority w:val="60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Светлая заливка - Акцент 12"/>
    <w:basedOn w:val="a3"/>
    <w:next w:val="-1"/>
    <w:uiPriority w:val="60"/>
    <w:rsid w:val="00856A19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0">
    <w:name w:val="Светлая заливка - Акцент 22"/>
    <w:basedOn w:val="a3"/>
    <w:next w:val="-2"/>
    <w:uiPriority w:val="60"/>
    <w:rsid w:val="00856A19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3"/>
    <w:next w:val="-3"/>
    <w:uiPriority w:val="60"/>
    <w:rsid w:val="00856A19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3"/>
    <w:next w:val="-4"/>
    <w:uiPriority w:val="60"/>
    <w:rsid w:val="00856A19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3"/>
    <w:next w:val="-5"/>
    <w:uiPriority w:val="60"/>
    <w:rsid w:val="00856A19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3"/>
    <w:next w:val="-6"/>
    <w:uiPriority w:val="60"/>
    <w:rsid w:val="00856A19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">
    <w:name w:val="Светлый список2"/>
    <w:basedOn w:val="a3"/>
    <w:next w:val="afd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ый список - Акцент 12"/>
    <w:basedOn w:val="a3"/>
    <w:next w:val="-1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21">
    <w:name w:val="Светлый список - Акцент 22"/>
    <w:basedOn w:val="a3"/>
    <w:next w:val="-2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3"/>
    <w:next w:val="-3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3"/>
    <w:next w:val="-4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3"/>
    <w:next w:val="-5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3"/>
    <w:next w:val="-6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0">
    <w:name w:val="Светлая сетка2"/>
    <w:basedOn w:val="a3"/>
    <w:next w:val="afe"/>
    <w:uiPriority w:val="62"/>
    <w:locked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2">
    <w:name w:val="Светлая сетка - Акцент 12"/>
    <w:basedOn w:val="a3"/>
    <w:next w:val="-12"/>
    <w:uiPriority w:val="62"/>
    <w:locked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2">
    <w:name w:val="Светлая сетка - Акцент 22"/>
    <w:basedOn w:val="a3"/>
    <w:next w:val="-2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2">
    <w:name w:val="Светлая сетка - Акцент 32"/>
    <w:basedOn w:val="a3"/>
    <w:next w:val="-3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2">
    <w:name w:val="Светлая сетка - Акцент 42"/>
    <w:basedOn w:val="a3"/>
    <w:next w:val="-4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22">
    <w:name w:val="Светлая сетка - Акцент 52"/>
    <w:basedOn w:val="a3"/>
    <w:next w:val="-5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Светлая сетка - Акцент 62"/>
    <w:basedOn w:val="a3"/>
    <w:next w:val="-62"/>
    <w:uiPriority w:val="62"/>
    <w:locked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0">
    <w:name w:val="Средняя заливка 12"/>
    <w:basedOn w:val="a3"/>
    <w:next w:val="1e"/>
    <w:uiPriority w:val="63"/>
    <w:locked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0">
    <w:name w:val="Средняя заливка 1 - Акцент 12"/>
    <w:basedOn w:val="a3"/>
    <w:next w:val="1-1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0">
    <w:name w:val="Средняя заливка 1 - Акцент 22"/>
    <w:basedOn w:val="a3"/>
    <w:next w:val="1-2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Средняя заливка 1 - Акцент 32"/>
    <w:basedOn w:val="a3"/>
    <w:next w:val="1-3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0">
    <w:name w:val="Средняя заливка 1 - Акцент 42"/>
    <w:basedOn w:val="a3"/>
    <w:next w:val="1-4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0">
    <w:name w:val="Средняя заливка 1 - Акцент 52"/>
    <w:basedOn w:val="a3"/>
    <w:next w:val="1-5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0">
    <w:name w:val="Средняя заливка 1 - Акцент 62"/>
    <w:basedOn w:val="a3"/>
    <w:next w:val="1-6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3"/>
    <w:next w:val="29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0">
    <w:name w:val="Средняя заливка 2 - Акцент 12"/>
    <w:basedOn w:val="a3"/>
    <w:next w:val="2-1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0">
    <w:name w:val="Средняя заливка 2 - Акцент 22"/>
    <w:basedOn w:val="a3"/>
    <w:next w:val="2-2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0">
    <w:name w:val="Средняя заливка 2 - Акцент 32"/>
    <w:basedOn w:val="a3"/>
    <w:next w:val="2-3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0">
    <w:name w:val="Средняя заливка 2 - Акцент 42"/>
    <w:basedOn w:val="a3"/>
    <w:next w:val="2-4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0">
    <w:name w:val="Средняя заливка 2 - Акцент 52"/>
    <w:basedOn w:val="a3"/>
    <w:next w:val="2-5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0">
    <w:name w:val="Средняя заливка 2 - Акцент 62"/>
    <w:basedOn w:val="a3"/>
    <w:next w:val="2-6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редний список 12"/>
    <w:basedOn w:val="a3"/>
    <w:next w:val="1f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1">
    <w:name w:val="Средний список 1 - Акцент 12"/>
    <w:basedOn w:val="a3"/>
    <w:next w:val="1-1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21">
    <w:name w:val="Средний список 1 - Акцент 22"/>
    <w:basedOn w:val="a3"/>
    <w:next w:val="1-2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1">
    <w:name w:val="Средний список 1 - Акцент 32"/>
    <w:basedOn w:val="a3"/>
    <w:next w:val="1-3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1">
    <w:name w:val="Средний список 1 - Акцент 42"/>
    <w:basedOn w:val="a3"/>
    <w:next w:val="1-4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1">
    <w:name w:val="Средний список 1 - Акцент 52"/>
    <w:basedOn w:val="a3"/>
    <w:next w:val="1-5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1">
    <w:name w:val="Средний список 1 - Акцент 62"/>
    <w:basedOn w:val="a3"/>
    <w:next w:val="1-6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3"/>
    <w:next w:val="2a"/>
    <w:uiPriority w:val="66"/>
    <w:locked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1">
    <w:name w:val="Средний список 2 - Акцент 12"/>
    <w:basedOn w:val="a3"/>
    <w:next w:val="2-1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1">
    <w:name w:val="Средний список 2 - Акцент 22"/>
    <w:basedOn w:val="a3"/>
    <w:next w:val="2-2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1">
    <w:name w:val="Средний список 2 - Акцент 32"/>
    <w:basedOn w:val="a3"/>
    <w:next w:val="2-3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1">
    <w:name w:val="Средний список 2 - Акцент 42"/>
    <w:basedOn w:val="a3"/>
    <w:next w:val="2-4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1">
    <w:name w:val="Средний список 2 - Акцент 52"/>
    <w:basedOn w:val="a3"/>
    <w:next w:val="2-5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1">
    <w:name w:val="Средний список 2 - Акцент 62"/>
    <w:basedOn w:val="a3"/>
    <w:next w:val="2-6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2">
    <w:name w:val="Средняя сетка 12"/>
    <w:basedOn w:val="a3"/>
    <w:next w:val="1f0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2">
    <w:name w:val="Средняя сетка 1 - Акцент 12"/>
    <w:basedOn w:val="a3"/>
    <w:next w:val="1-1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2">
    <w:name w:val="Средняя сетка 1 - Акцент 22"/>
    <w:basedOn w:val="a3"/>
    <w:next w:val="1-2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2">
    <w:name w:val="Средняя сетка 1 - Акцент 32"/>
    <w:basedOn w:val="a3"/>
    <w:next w:val="1-3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2">
    <w:name w:val="Средняя сетка 1 - Акцент 42"/>
    <w:basedOn w:val="a3"/>
    <w:next w:val="1-4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2">
    <w:name w:val="Средняя сетка 1 - Акцент 52"/>
    <w:basedOn w:val="a3"/>
    <w:next w:val="1-5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2">
    <w:name w:val="Средняя сетка 1 - Акцент 62"/>
    <w:basedOn w:val="a3"/>
    <w:next w:val="1-6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3"/>
    <w:next w:val="2b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2">
    <w:name w:val="Средняя сетка 2 - Акцент 12"/>
    <w:basedOn w:val="a3"/>
    <w:next w:val="2-1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2">
    <w:name w:val="Средняя сетка 2 - Акцент 22"/>
    <w:basedOn w:val="a3"/>
    <w:next w:val="2-2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2">
    <w:name w:val="Средняя сетка 2 - Акцент 32"/>
    <w:basedOn w:val="a3"/>
    <w:next w:val="2-3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2">
    <w:name w:val="Средняя сетка 2 - Акцент 42"/>
    <w:basedOn w:val="a3"/>
    <w:next w:val="2-4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2">
    <w:name w:val="Средняя сетка 2 - Акцент 52"/>
    <w:basedOn w:val="a3"/>
    <w:next w:val="2-5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2">
    <w:name w:val="Средняя сетка 2 - Акцент 62"/>
    <w:basedOn w:val="a3"/>
    <w:next w:val="2-6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3"/>
    <w:next w:val="37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2">
    <w:name w:val="Средняя сетка 3 - Акцент 12"/>
    <w:basedOn w:val="a3"/>
    <w:next w:val="3-1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3"/>
    <w:next w:val="3-2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3"/>
    <w:next w:val="3-3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3"/>
    <w:next w:val="3-4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3"/>
    <w:next w:val="3-5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3"/>
    <w:next w:val="3-6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1">
    <w:name w:val="Темный список2"/>
    <w:basedOn w:val="a3"/>
    <w:next w:val="aff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Темный список - Акцент 12"/>
    <w:basedOn w:val="a3"/>
    <w:next w:val="-1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3"/>
    <w:next w:val="-2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3"/>
    <w:next w:val="-3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3"/>
    <w:next w:val="-4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3"/>
    <w:next w:val="-5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3"/>
    <w:next w:val="-6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2">
    <w:name w:val="Цветная заливка2"/>
    <w:basedOn w:val="a3"/>
    <w:next w:val="aff0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ая заливка - Акцент 12"/>
    <w:basedOn w:val="a3"/>
    <w:next w:val="-1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3"/>
    <w:next w:val="-2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3"/>
    <w:next w:val="-3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3"/>
    <w:next w:val="-4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3"/>
    <w:next w:val="-5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3"/>
    <w:next w:val="-6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3">
    <w:name w:val="Цветной список2"/>
    <w:basedOn w:val="a3"/>
    <w:next w:val="aff1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Цветной список - Акцент 12"/>
    <w:basedOn w:val="a3"/>
    <w:next w:val="-1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3"/>
    <w:next w:val="-2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3"/>
    <w:next w:val="-3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3"/>
    <w:next w:val="-4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3"/>
    <w:next w:val="-5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3"/>
    <w:next w:val="-6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2f4">
    <w:name w:val="Цветная сетка2"/>
    <w:basedOn w:val="a3"/>
    <w:next w:val="aff2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26">
    <w:name w:val="Цветная сетка - Акцент 12"/>
    <w:basedOn w:val="a3"/>
    <w:next w:val="-1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3"/>
    <w:next w:val="-2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3"/>
    <w:next w:val="-3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3"/>
    <w:next w:val="-4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3"/>
    <w:next w:val="-5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3"/>
    <w:next w:val="-6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38">
    <w:name w:val="Нет списка3"/>
    <w:next w:val="a4"/>
    <w:uiPriority w:val="99"/>
    <w:semiHidden/>
    <w:unhideWhenUsed/>
    <w:rsid w:val="00856A19"/>
  </w:style>
  <w:style w:type="paragraph" w:customStyle="1" w:styleId="39">
    <w:name w:val="Название объекта3"/>
    <w:basedOn w:val="a1"/>
    <w:next w:val="a1"/>
    <w:uiPriority w:val="35"/>
    <w:semiHidden/>
    <w:unhideWhenUsed/>
    <w:qFormat/>
    <w:rsid w:val="00856A19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table" w:customStyle="1" w:styleId="2f5">
    <w:name w:val="Сетка таблицы2"/>
    <w:basedOn w:val="a3"/>
    <w:next w:val="afb"/>
    <w:uiPriority w:val="59"/>
    <w:rsid w:val="00856A19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ветлая заливка3"/>
    <w:basedOn w:val="a3"/>
    <w:next w:val="afc"/>
    <w:uiPriority w:val="60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30">
    <w:name w:val="Светлая заливка - Акцент 13"/>
    <w:basedOn w:val="a3"/>
    <w:next w:val="-1"/>
    <w:uiPriority w:val="60"/>
    <w:rsid w:val="00856A19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30">
    <w:name w:val="Светлая заливка - Акцент 23"/>
    <w:basedOn w:val="a3"/>
    <w:next w:val="-2"/>
    <w:uiPriority w:val="60"/>
    <w:rsid w:val="00856A19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30">
    <w:name w:val="Светлая заливка - Акцент 33"/>
    <w:basedOn w:val="a3"/>
    <w:next w:val="-3"/>
    <w:uiPriority w:val="60"/>
    <w:rsid w:val="00856A19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30">
    <w:name w:val="Светлая заливка - Акцент 43"/>
    <w:basedOn w:val="a3"/>
    <w:next w:val="-4"/>
    <w:uiPriority w:val="60"/>
    <w:rsid w:val="00856A19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30">
    <w:name w:val="Светлая заливка - Акцент 53"/>
    <w:basedOn w:val="a3"/>
    <w:next w:val="-5"/>
    <w:uiPriority w:val="60"/>
    <w:rsid w:val="00856A19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30">
    <w:name w:val="Светлая заливка - Акцент 63"/>
    <w:basedOn w:val="a3"/>
    <w:next w:val="-6"/>
    <w:uiPriority w:val="60"/>
    <w:rsid w:val="00856A19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3b">
    <w:name w:val="Светлый список3"/>
    <w:basedOn w:val="a3"/>
    <w:next w:val="afd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31">
    <w:name w:val="Светлый список - Акцент 13"/>
    <w:basedOn w:val="a3"/>
    <w:next w:val="-1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31">
    <w:name w:val="Светлый список - Акцент 23"/>
    <w:basedOn w:val="a3"/>
    <w:next w:val="-2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31">
    <w:name w:val="Светлый список - Акцент 33"/>
    <w:basedOn w:val="a3"/>
    <w:next w:val="-3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31">
    <w:name w:val="Светлый список - Акцент 43"/>
    <w:basedOn w:val="a3"/>
    <w:next w:val="-4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31">
    <w:name w:val="Светлый список - Акцент 53"/>
    <w:basedOn w:val="a3"/>
    <w:next w:val="-5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31">
    <w:name w:val="Светлый список - Акцент 63"/>
    <w:basedOn w:val="a3"/>
    <w:next w:val="-60"/>
    <w:uiPriority w:val="61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3c">
    <w:name w:val="Светлая сетка3"/>
    <w:basedOn w:val="a3"/>
    <w:next w:val="afe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2">
    <w:name w:val="Светлая сетка - Акцент 13"/>
    <w:basedOn w:val="a3"/>
    <w:next w:val="-1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2">
    <w:name w:val="Светлая сетка - Акцент 23"/>
    <w:basedOn w:val="a3"/>
    <w:next w:val="-2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2">
    <w:name w:val="Светлая сетка - Акцент 33"/>
    <w:basedOn w:val="a3"/>
    <w:next w:val="-3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2">
    <w:name w:val="Светлая сетка - Акцент 43"/>
    <w:basedOn w:val="a3"/>
    <w:next w:val="-4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2">
    <w:name w:val="Светлая сетка - Акцент 53"/>
    <w:basedOn w:val="a3"/>
    <w:next w:val="-5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2">
    <w:name w:val="Светлая сетка - Акцент 63"/>
    <w:basedOn w:val="a3"/>
    <w:next w:val="-62"/>
    <w:uiPriority w:val="62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30">
    <w:name w:val="Средняя заливка 13"/>
    <w:basedOn w:val="a3"/>
    <w:next w:val="1e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3">
    <w:name w:val="Средняя заливка 1 - Акцент 13"/>
    <w:basedOn w:val="a3"/>
    <w:next w:val="1-1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3">
    <w:name w:val="Средняя заливка 1 - Акцент 23"/>
    <w:basedOn w:val="a3"/>
    <w:next w:val="1-2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3">
    <w:name w:val="Средняя заливка 1 - Акцент 33"/>
    <w:basedOn w:val="a3"/>
    <w:next w:val="1-3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3">
    <w:name w:val="Средняя заливка 1 - Акцент 43"/>
    <w:basedOn w:val="a3"/>
    <w:next w:val="1-4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3">
    <w:name w:val="Средняя заливка 1 - Акцент 53"/>
    <w:basedOn w:val="a3"/>
    <w:next w:val="1-5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3">
    <w:name w:val="Средняя заливка 1 - Акцент 63"/>
    <w:basedOn w:val="a3"/>
    <w:next w:val="1-6"/>
    <w:uiPriority w:val="63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30">
    <w:name w:val="Средняя заливка 23"/>
    <w:basedOn w:val="a3"/>
    <w:next w:val="29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3"/>
    <w:next w:val="2-1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3">
    <w:name w:val="Средняя заливка 2 - Акцент 23"/>
    <w:basedOn w:val="a3"/>
    <w:next w:val="2-2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3">
    <w:name w:val="Средняя заливка 2 - Акцент 33"/>
    <w:basedOn w:val="a3"/>
    <w:next w:val="2-3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3">
    <w:name w:val="Средняя заливка 2 - Акцент 43"/>
    <w:basedOn w:val="a3"/>
    <w:next w:val="2-4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3">
    <w:name w:val="Средняя заливка 2 - Акцент 53"/>
    <w:basedOn w:val="a3"/>
    <w:next w:val="2-5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3">
    <w:name w:val="Средняя заливка 2 - Акцент 63"/>
    <w:basedOn w:val="a3"/>
    <w:next w:val="2-6"/>
    <w:uiPriority w:val="64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1">
    <w:name w:val="Средний список 13"/>
    <w:basedOn w:val="a3"/>
    <w:next w:val="1f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30">
    <w:name w:val="Средний список 1 - Акцент 13"/>
    <w:basedOn w:val="a3"/>
    <w:next w:val="1-1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30">
    <w:name w:val="Средний список 1 - Акцент 23"/>
    <w:basedOn w:val="a3"/>
    <w:next w:val="1-2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30">
    <w:name w:val="Средний список 1 - Акцент 33"/>
    <w:basedOn w:val="a3"/>
    <w:next w:val="1-3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30">
    <w:name w:val="Средний список 1 - Акцент 43"/>
    <w:basedOn w:val="a3"/>
    <w:next w:val="1-4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30">
    <w:name w:val="Средний список 1 - Акцент 53"/>
    <w:basedOn w:val="a3"/>
    <w:next w:val="1-5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30">
    <w:name w:val="Средний список 1 - Акцент 63"/>
    <w:basedOn w:val="a3"/>
    <w:next w:val="1-60"/>
    <w:uiPriority w:val="65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31">
    <w:name w:val="Средний список 23"/>
    <w:basedOn w:val="a3"/>
    <w:next w:val="2a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30">
    <w:name w:val="Средний список 2 - Акцент 13"/>
    <w:basedOn w:val="a3"/>
    <w:next w:val="2-1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30">
    <w:name w:val="Средний список 2 - Акцент 23"/>
    <w:basedOn w:val="a3"/>
    <w:next w:val="2-2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30">
    <w:name w:val="Средний список 2 - Акцент 33"/>
    <w:basedOn w:val="a3"/>
    <w:next w:val="2-3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30">
    <w:name w:val="Средний список 2 - Акцент 43"/>
    <w:basedOn w:val="a3"/>
    <w:next w:val="2-4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30">
    <w:name w:val="Средний список 2 - Акцент 53"/>
    <w:basedOn w:val="a3"/>
    <w:next w:val="2-5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30">
    <w:name w:val="Средний список 2 - Акцент 63"/>
    <w:basedOn w:val="a3"/>
    <w:next w:val="2-60"/>
    <w:uiPriority w:val="66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32">
    <w:name w:val="Средняя сетка 13"/>
    <w:basedOn w:val="a3"/>
    <w:next w:val="1f0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31">
    <w:name w:val="Средняя сетка 1 - Акцент 13"/>
    <w:basedOn w:val="a3"/>
    <w:next w:val="1-1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31">
    <w:name w:val="Средняя сетка 1 - Акцент 23"/>
    <w:basedOn w:val="a3"/>
    <w:next w:val="1-2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31">
    <w:name w:val="Средняя сетка 1 - Акцент 33"/>
    <w:basedOn w:val="a3"/>
    <w:next w:val="1-3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31">
    <w:name w:val="Средняя сетка 1 - Акцент 43"/>
    <w:basedOn w:val="a3"/>
    <w:next w:val="1-4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31">
    <w:name w:val="Средняя сетка 1 - Акцент 53"/>
    <w:basedOn w:val="a3"/>
    <w:next w:val="1-5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31">
    <w:name w:val="Средняя сетка 1 - Акцент 63"/>
    <w:basedOn w:val="a3"/>
    <w:next w:val="1-62"/>
    <w:uiPriority w:val="67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32">
    <w:name w:val="Средняя сетка 23"/>
    <w:basedOn w:val="a3"/>
    <w:next w:val="2b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31">
    <w:name w:val="Средняя сетка 2 - Акцент 13"/>
    <w:basedOn w:val="a3"/>
    <w:next w:val="2-1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31">
    <w:name w:val="Средняя сетка 2 - Акцент 23"/>
    <w:basedOn w:val="a3"/>
    <w:next w:val="2-2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31">
    <w:name w:val="Средняя сетка 2 - Акцент 33"/>
    <w:basedOn w:val="a3"/>
    <w:next w:val="2-3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31">
    <w:name w:val="Средняя сетка 2 - Акцент 43"/>
    <w:basedOn w:val="a3"/>
    <w:next w:val="2-4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31">
    <w:name w:val="Средняя сетка 2 - Акцент 53"/>
    <w:basedOn w:val="a3"/>
    <w:next w:val="2-5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31">
    <w:name w:val="Средняя сетка 2 - Акцент 63"/>
    <w:basedOn w:val="a3"/>
    <w:next w:val="2-62"/>
    <w:uiPriority w:val="68"/>
    <w:rsid w:val="00856A19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30">
    <w:name w:val="Средняя сетка 33"/>
    <w:basedOn w:val="a3"/>
    <w:next w:val="37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3">
    <w:name w:val="Средняя сетка 3 - Акцент 13"/>
    <w:basedOn w:val="a3"/>
    <w:next w:val="3-1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3">
    <w:name w:val="Средняя сетка 3 - Акцент 23"/>
    <w:basedOn w:val="a3"/>
    <w:next w:val="3-2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3">
    <w:name w:val="Средняя сетка 3 - Акцент 33"/>
    <w:basedOn w:val="a3"/>
    <w:next w:val="3-3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3">
    <w:name w:val="Средняя сетка 3 - Акцент 43"/>
    <w:basedOn w:val="a3"/>
    <w:next w:val="3-4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3">
    <w:name w:val="Средняя сетка 3 - Акцент 53"/>
    <w:basedOn w:val="a3"/>
    <w:next w:val="3-5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3">
    <w:name w:val="Средняя сетка 3 - Акцент 63"/>
    <w:basedOn w:val="a3"/>
    <w:next w:val="3-6"/>
    <w:uiPriority w:val="69"/>
    <w:rsid w:val="00856A19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3d">
    <w:name w:val="Темный список3"/>
    <w:basedOn w:val="a3"/>
    <w:next w:val="aff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33">
    <w:name w:val="Темный список - Акцент 13"/>
    <w:basedOn w:val="a3"/>
    <w:next w:val="-1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33">
    <w:name w:val="Темный список - Акцент 23"/>
    <w:basedOn w:val="a3"/>
    <w:next w:val="-2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33">
    <w:name w:val="Темный список - Акцент 33"/>
    <w:basedOn w:val="a3"/>
    <w:next w:val="-3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33">
    <w:name w:val="Темный список - Акцент 43"/>
    <w:basedOn w:val="a3"/>
    <w:next w:val="-4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33">
    <w:name w:val="Темный список - Акцент 53"/>
    <w:basedOn w:val="a3"/>
    <w:next w:val="-5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33">
    <w:name w:val="Темный список - Акцент 63"/>
    <w:basedOn w:val="a3"/>
    <w:next w:val="-63"/>
    <w:uiPriority w:val="70"/>
    <w:rsid w:val="00856A19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3e">
    <w:name w:val="Цветная заливка3"/>
    <w:basedOn w:val="a3"/>
    <w:next w:val="aff0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34">
    <w:name w:val="Цветная заливка - Акцент 13"/>
    <w:basedOn w:val="a3"/>
    <w:next w:val="-1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34">
    <w:name w:val="Цветная заливка - Акцент 23"/>
    <w:basedOn w:val="a3"/>
    <w:next w:val="-2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34">
    <w:name w:val="Цветная заливка - Акцент 33"/>
    <w:basedOn w:val="a3"/>
    <w:next w:val="-3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4">
    <w:name w:val="Цветная заливка - Акцент 43"/>
    <w:basedOn w:val="a3"/>
    <w:next w:val="-4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34">
    <w:name w:val="Цветная заливка - Акцент 53"/>
    <w:basedOn w:val="a3"/>
    <w:next w:val="-5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34">
    <w:name w:val="Цветная заливка - Акцент 63"/>
    <w:basedOn w:val="a3"/>
    <w:next w:val="-64"/>
    <w:uiPriority w:val="71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3f">
    <w:name w:val="Цветной список3"/>
    <w:basedOn w:val="a3"/>
    <w:next w:val="aff1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35">
    <w:name w:val="Цветной список - Акцент 13"/>
    <w:basedOn w:val="a3"/>
    <w:next w:val="-1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35">
    <w:name w:val="Цветной список - Акцент 23"/>
    <w:basedOn w:val="a3"/>
    <w:next w:val="-2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35">
    <w:name w:val="Цветной список - Акцент 33"/>
    <w:basedOn w:val="a3"/>
    <w:next w:val="-3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35">
    <w:name w:val="Цветной список - Акцент 43"/>
    <w:basedOn w:val="a3"/>
    <w:next w:val="-4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35">
    <w:name w:val="Цветной список - Акцент 53"/>
    <w:basedOn w:val="a3"/>
    <w:next w:val="-5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35">
    <w:name w:val="Цветной список - Акцент 63"/>
    <w:basedOn w:val="a3"/>
    <w:next w:val="-65"/>
    <w:uiPriority w:val="72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3f0">
    <w:name w:val="Цветная сетка3"/>
    <w:basedOn w:val="a3"/>
    <w:next w:val="aff2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36">
    <w:name w:val="Цветная сетка - Акцент 13"/>
    <w:basedOn w:val="a3"/>
    <w:next w:val="-1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36">
    <w:name w:val="Цветная сетка - Акцент 23"/>
    <w:basedOn w:val="a3"/>
    <w:next w:val="-2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36">
    <w:name w:val="Цветная сетка - Акцент 33"/>
    <w:basedOn w:val="a3"/>
    <w:next w:val="-3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6">
    <w:name w:val="Цветная сетка - Акцент 43"/>
    <w:basedOn w:val="a3"/>
    <w:next w:val="-4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36">
    <w:name w:val="Цветная сетка - Акцент 53"/>
    <w:basedOn w:val="a3"/>
    <w:next w:val="-5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36">
    <w:name w:val="Цветная сетка - Акцент 63"/>
    <w:basedOn w:val="a3"/>
    <w:next w:val="-66"/>
    <w:uiPriority w:val="73"/>
    <w:rsid w:val="00856A19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ff7">
    <w:name w:val="Normal (Web)"/>
    <w:basedOn w:val="a1"/>
    <w:uiPriority w:val="99"/>
    <w:semiHidden/>
    <w:unhideWhenUsed/>
    <w:rsid w:val="0085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D1010C"/>
  </w:style>
  <w:style w:type="paragraph" w:customStyle="1" w:styleId="43">
    <w:name w:val="Название объекта4"/>
    <w:basedOn w:val="a1"/>
    <w:next w:val="a1"/>
    <w:uiPriority w:val="35"/>
    <w:semiHidden/>
    <w:unhideWhenUsed/>
    <w:qFormat/>
    <w:rsid w:val="00D1010C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table" w:customStyle="1" w:styleId="3f1">
    <w:name w:val="Сетка таблицы3"/>
    <w:basedOn w:val="a3"/>
    <w:next w:val="afb"/>
    <w:uiPriority w:val="59"/>
    <w:rsid w:val="00D1010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ветлая заливка4"/>
    <w:basedOn w:val="a3"/>
    <w:next w:val="afc"/>
    <w:uiPriority w:val="60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40">
    <w:name w:val="Светлая заливка - Акцент 14"/>
    <w:basedOn w:val="a3"/>
    <w:next w:val="-1"/>
    <w:uiPriority w:val="60"/>
    <w:rsid w:val="00D1010C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40">
    <w:name w:val="Светлая заливка - Акцент 24"/>
    <w:basedOn w:val="a3"/>
    <w:next w:val="-2"/>
    <w:uiPriority w:val="60"/>
    <w:rsid w:val="00D1010C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40">
    <w:name w:val="Светлая заливка - Акцент 34"/>
    <w:basedOn w:val="a3"/>
    <w:next w:val="-3"/>
    <w:uiPriority w:val="60"/>
    <w:rsid w:val="00D1010C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40">
    <w:name w:val="Светлая заливка - Акцент 44"/>
    <w:basedOn w:val="a3"/>
    <w:next w:val="-4"/>
    <w:uiPriority w:val="60"/>
    <w:rsid w:val="00D1010C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40">
    <w:name w:val="Светлая заливка - Акцент 54"/>
    <w:basedOn w:val="a3"/>
    <w:next w:val="-5"/>
    <w:uiPriority w:val="60"/>
    <w:rsid w:val="00D1010C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40">
    <w:name w:val="Светлая заливка - Акцент 64"/>
    <w:basedOn w:val="a3"/>
    <w:next w:val="-6"/>
    <w:uiPriority w:val="60"/>
    <w:rsid w:val="00D1010C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45">
    <w:name w:val="Светлый список4"/>
    <w:basedOn w:val="a3"/>
    <w:next w:val="afd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41">
    <w:name w:val="Светлый список - Акцент 14"/>
    <w:basedOn w:val="a3"/>
    <w:next w:val="-1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41">
    <w:name w:val="Светлый список - Акцент 24"/>
    <w:basedOn w:val="a3"/>
    <w:next w:val="-2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41">
    <w:name w:val="Светлый список - Акцент 34"/>
    <w:basedOn w:val="a3"/>
    <w:next w:val="-3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41">
    <w:name w:val="Светлый список - Акцент 44"/>
    <w:basedOn w:val="a3"/>
    <w:next w:val="-4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41">
    <w:name w:val="Светлый список - Акцент 54"/>
    <w:basedOn w:val="a3"/>
    <w:next w:val="-5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41">
    <w:name w:val="Светлый список - Акцент 64"/>
    <w:basedOn w:val="a3"/>
    <w:next w:val="-6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46">
    <w:name w:val="Светлая сетка4"/>
    <w:basedOn w:val="a3"/>
    <w:next w:val="afe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2">
    <w:name w:val="Светлая сетка - Акцент 14"/>
    <w:basedOn w:val="a3"/>
    <w:next w:val="-1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2">
    <w:name w:val="Светлая сетка - Акцент 24"/>
    <w:basedOn w:val="a3"/>
    <w:next w:val="-2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2">
    <w:name w:val="Светлая сетка - Акцент 34"/>
    <w:basedOn w:val="a3"/>
    <w:next w:val="-3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2">
    <w:name w:val="Светлая сетка - Акцент 44"/>
    <w:basedOn w:val="a3"/>
    <w:next w:val="-4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2">
    <w:name w:val="Светлая сетка - Акцент 54"/>
    <w:basedOn w:val="a3"/>
    <w:next w:val="-5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2">
    <w:name w:val="Светлая сетка - Акцент 64"/>
    <w:basedOn w:val="a3"/>
    <w:next w:val="-6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40">
    <w:name w:val="Средняя заливка 14"/>
    <w:basedOn w:val="a3"/>
    <w:next w:val="1e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4">
    <w:name w:val="Средняя заливка 1 - Акцент 14"/>
    <w:basedOn w:val="a3"/>
    <w:next w:val="1-1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4">
    <w:name w:val="Средняя заливка 1 - Акцент 24"/>
    <w:basedOn w:val="a3"/>
    <w:next w:val="1-2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4">
    <w:name w:val="Средняя заливка 1 - Акцент 34"/>
    <w:basedOn w:val="a3"/>
    <w:next w:val="1-3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4">
    <w:name w:val="Средняя заливка 1 - Акцент 44"/>
    <w:basedOn w:val="a3"/>
    <w:next w:val="1-4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4">
    <w:name w:val="Средняя заливка 1 - Акцент 54"/>
    <w:basedOn w:val="a3"/>
    <w:next w:val="1-5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4">
    <w:name w:val="Средняя заливка 1 - Акцент 64"/>
    <w:basedOn w:val="a3"/>
    <w:next w:val="1-6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40">
    <w:name w:val="Средняя заливка 24"/>
    <w:basedOn w:val="a3"/>
    <w:next w:val="29"/>
    <w:uiPriority w:val="64"/>
    <w:locked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4">
    <w:name w:val="Средняя заливка 2 - Акцент 14"/>
    <w:basedOn w:val="a3"/>
    <w:next w:val="2-1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4">
    <w:name w:val="Средняя заливка 2 - Акцент 24"/>
    <w:basedOn w:val="a3"/>
    <w:next w:val="2-2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4">
    <w:name w:val="Средняя заливка 2 - Акцент 34"/>
    <w:basedOn w:val="a3"/>
    <w:next w:val="2-3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4">
    <w:name w:val="Средняя заливка 2 - Акцент 44"/>
    <w:basedOn w:val="a3"/>
    <w:next w:val="2-4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4">
    <w:name w:val="Средняя заливка 2 - Акцент 54"/>
    <w:basedOn w:val="a3"/>
    <w:next w:val="2-5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4">
    <w:name w:val="Средняя заливка 2 - Акцент 64"/>
    <w:basedOn w:val="a3"/>
    <w:next w:val="2-6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1">
    <w:name w:val="Средний список 14"/>
    <w:basedOn w:val="a3"/>
    <w:next w:val="1f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40">
    <w:name w:val="Средний список 1 - Акцент 14"/>
    <w:basedOn w:val="a3"/>
    <w:next w:val="1-1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40">
    <w:name w:val="Средний список 1 - Акцент 24"/>
    <w:basedOn w:val="a3"/>
    <w:next w:val="1-2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40">
    <w:name w:val="Средний список 1 - Акцент 34"/>
    <w:basedOn w:val="a3"/>
    <w:next w:val="1-3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40">
    <w:name w:val="Средний список 1 - Акцент 44"/>
    <w:basedOn w:val="a3"/>
    <w:next w:val="1-4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40">
    <w:name w:val="Средний список 1 - Акцент 54"/>
    <w:basedOn w:val="a3"/>
    <w:next w:val="1-5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40">
    <w:name w:val="Средний список 1 - Акцент 64"/>
    <w:basedOn w:val="a3"/>
    <w:next w:val="1-6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41">
    <w:name w:val="Средний список 24"/>
    <w:basedOn w:val="a3"/>
    <w:next w:val="2a"/>
    <w:uiPriority w:val="66"/>
    <w:locked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40">
    <w:name w:val="Средний список 2 - Акцент 14"/>
    <w:basedOn w:val="a3"/>
    <w:next w:val="2-1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40">
    <w:name w:val="Средний список 2 - Акцент 24"/>
    <w:basedOn w:val="a3"/>
    <w:next w:val="2-2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40">
    <w:name w:val="Средний список 2 - Акцент 34"/>
    <w:basedOn w:val="a3"/>
    <w:next w:val="2-3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40">
    <w:name w:val="Средний список 2 - Акцент 44"/>
    <w:basedOn w:val="a3"/>
    <w:next w:val="2-4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40">
    <w:name w:val="Средний список 2 - Акцент 54"/>
    <w:basedOn w:val="a3"/>
    <w:next w:val="2-5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40">
    <w:name w:val="Средний список 2 - Акцент 64"/>
    <w:basedOn w:val="a3"/>
    <w:next w:val="2-6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2">
    <w:name w:val="Средняя сетка 14"/>
    <w:basedOn w:val="a3"/>
    <w:next w:val="1f0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41">
    <w:name w:val="Средняя сетка 1 - Акцент 14"/>
    <w:basedOn w:val="a3"/>
    <w:next w:val="1-1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41">
    <w:name w:val="Средняя сетка 1 - Акцент 24"/>
    <w:basedOn w:val="a3"/>
    <w:next w:val="1-2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41">
    <w:name w:val="Средняя сетка 1 - Акцент 34"/>
    <w:basedOn w:val="a3"/>
    <w:next w:val="1-3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41">
    <w:name w:val="Средняя сетка 1 - Акцент 44"/>
    <w:basedOn w:val="a3"/>
    <w:next w:val="1-4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41">
    <w:name w:val="Средняя сетка 1 - Акцент 54"/>
    <w:basedOn w:val="a3"/>
    <w:next w:val="1-5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41">
    <w:name w:val="Средняя сетка 1 - Акцент 64"/>
    <w:basedOn w:val="a3"/>
    <w:next w:val="1-6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42">
    <w:name w:val="Средняя сетка 24"/>
    <w:basedOn w:val="a3"/>
    <w:next w:val="2b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41">
    <w:name w:val="Средняя сетка 2 - Акцент 14"/>
    <w:basedOn w:val="a3"/>
    <w:next w:val="2-1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41">
    <w:name w:val="Средняя сетка 2 - Акцент 24"/>
    <w:basedOn w:val="a3"/>
    <w:next w:val="2-2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41">
    <w:name w:val="Средняя сетка 2 - Акцент 34"/>
    <w:basedOn w:val="a3"/>
    <w:next w:val="2-3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41">
    <w:name w:val="Средняя сетка 2 - Акцент 44"/>
    <w:basedOn w:val="a3"/>
    <w:next w:val="2-4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41">
    <w:name w:val="Средняя сетка 2 - Акцент 54"/>
    <w:basedOn w:val="a3"/>
    <w:next w:val="2-5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41">
    <w:name w:val="Средняя сетка 2 - Акцент 64"/>
    <w:basedOn w:val="a3"/>
    <w:next w:val="2-6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40">
    <w:name w:val="Средняя сетка 34"/>
    <w:basedOn w:val="a3"/>
    <w:next w:val="37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4">
    <w:name w:val="Средняя сетка 3 - Акцент 14"/>
    <w:basedOn w:val="a3"/>
    <w:next w:val="3-1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4">
    <w:name w:val="Средняя сетка 3 - Акцент 24"/>
    <w:basedOn w:val="a3"/>
    <w:next w:val="3-2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4">
    <w:name w:val="Средняя сетка 3 - Акцент 34"/>
    <w:basedOn w:val="a3"/>
    <w:next w:val="3-3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4">
    <w:name w:val="Средняя сетка 3 - Акцент 44"/>
    <w:basedOn w:val="a3"/>
    <w:next w:val="3-4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4">
    <w:name w:val="Средняя сетка 3 - Акцент 54"/>
    <w:basedOn w:val="a3"/>
    <w:next w:val="3-5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4">
    <w:name w:val="Средняя сетка 3 - Акцент 64"/>
    <w:basedOn w:val="a3"/>
    <w:next w:val="3-6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47">
    <w:name w:val="Темный список4"/>
    <w:basedOn w:val="a3"/>
    <w:next w:val="aff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43">
    <w:name w:val="Темный список - Акцент 14"/>
    <w:basedOn w:val="a3"/>
    <w:next w:val="-1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43">
    <w:name w:val="Темный список - Акцент 24"/>
    <w:basedOn w:val="a3"/>
    <w:next w:val="-2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43">
    <w:name w:val="Темный список - Акцент 34"/>
    <w:basedOn w:val="a3"/>
    <w:next w:val="-3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43">
    <w:name w:val="Темный список - Акцент 44"/>
    <w:basedOn w:val="a3"/>
    <w:next w:val="-4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43">
    <w:name w:val="Темный список - Акцент 54"/>
    <w:basedOn w:val="a3"/>
    <w:next w:val="-5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43">
    <w:name w:val="Темный список - Акцент 64"/>
    <w:basedOn w:val="a3"/>
    <w:next w:val="-6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48">
    <w:name w:val="Цветная заливка4"/>
    <w:basedOn w:val="a3"/>
    <w:next w:val="aff0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44">
    <w:name w:val="Цветная заливка - Акцент 14"/>
    <w:basedOn w:val="a3"/>
    <w:next w:val="-1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44">
    <w:name w:val="Цветная заливка - Акцент 24"/>
    <w:basedOn w:val="a3"/>
    <w:next w:val="-2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44">
    <w:name w:val="Цветная заливка - Акцент 34"/>
    <w:basedOn w:val="a3"/>
    <w:next w:val="-3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4">
    <w:name w:val="Цветная заливка - Акцент 44"/>
    <w:basedOn w:val="a3"/>
    <w:next w:val="-4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44">
    <w:name w:val="Цветная заливка - Акцент 54"/>
    <w:basedOn w:val="a3"/>
    <w:next w:val="-5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44">
    <w:name w:val="Цветная заливка - Акцент 64"/>
    <w:basedOn w:val="a3"/>
    <w:next w:val="-6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49">
    <w:name w:val="Цветной список4"/>
    <w:basedOn w:val="a3"/>
    <w:next w:val="aff1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45">
    <w:name w:val="Цветной список - Акцент 14"/>
    <w:basedOn w:val="a3"/>
    <w:next w:val="-1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45">
    <w:name w:val="Цветной список - Акцент 24"/>
    <w:basedOn w:val="a3"/>
    <w:next w:val="-2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45">
    <w:name w:val="Цветной список - Акцент 34"/>
    <w:basedOn w:val="a3"/>
    <w:next w:val="-3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45">
    <w:name w:val="Цветной список - Акцент 44"/>
    <w:basedOn w:val="a3"/>
    <w:next w:val="-4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45">
    <w:name w:val="Цветной список - Акцент 54"/>
    <w:basedOn w:val="a3"/>
    <w:next w:val="-5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45">
    <w:name w:val="Цветной список - Акцент 64"/>
    <w:basedOn w:val="a3"/>
    <w:next w:val="-6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4a">
    <w:name w:val="Цветная сетка4"/>
    <w:basedOn w:val="a3"/>
    <w:next w:val="aff2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46">
    <w:name w:val="Цветная сетка - Акцент 14"/>
    <w:basedOn w:val="a3"/>
    <w:next w:val="-1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46">
    <w:name w:val="Цветная сетка - Акцент 24"/>
    <w:basedOn w:val="a3"/>
    <w:next w:val="-2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46">
    <w:name w:val="Цветная сетка - Акцент 34"/>
    <w:basedOn w:val="a3"/>
    <w:next w:val="-3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46">
    <w:name w:val="Цветная сетка - Акцент 44"/>
    <w:basedOn w:val="a3"/>
    <w:next w:val="-4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46">
    <w:name w:val="Цветная сетка - Акцент 54"/>
    <w:basedOn w:val="a3"/>
    <w:next w:val="-5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46">
    <w:name w:val="Цветная сетка - Акцент 64"/>
    <w:basedOn w:val="a3"/>
    <w:next w:val="-6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52">
    <w:name w:val="Нет списка5"/>
    <w:next w:val="a4"/>
    <w:uiPriority w:val="99"/>
    <w:semiHidden/>
    <w:unhideWhenUsed/>
    <w:rsid w:val="00D1010C"/>
  </w:style>
  <w:style w:type="paragraph" w:customStyle="1" w:styleId="53">
    <w:name w:val="Название объекта5"/>
    <w:basedOn w:val="a1"/>
    <w:next w:val="a1"/>
    <w:uiPriority w:val="35"/>
    <w:semiHidden/>
    <w:unhideWhenUsed/>
    <w:qFormat/>
    <w:rsid w:val="00D1010C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table" w:customStyle="1" w:styleId="4b">
    <w:name w:val="Сетка таблицы4"/>
    <w:basedOn w:val="a3"/>
    <w:next w:val="afb"/>
    <w:uiPriority w:val="59"/>
    <w:rsid w:val="00D1010C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ветлая заливка5"/>
    <w:basedOn w:val="a3"/>
    <w:next w:val="afc"/>
    <w:uiPriority w:val="60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50">
    <w:name w:val="Светлая заливка - Акцент 15"/>
    <w:basedOn w:val="a3"/>
    <w:next w:val="-1"/>
    <w:uiPriority w:val="60"/>
    <w:rsid w:val="00D1010C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50">
    <w:name w:val="Светлая заливка - Акцент 25"/>
    <w:basedOn w:val="a3"/>
    <w:next w:val="-2"/>
    <w:uiPriority w:val="60"/>
    <w:rsid w:val="00D1010C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50">
    <w:name w:val="Светлая заливка - Акцент 35"/>
    <w:basedOn w:val="a3"/>
    <w:next w:val="-3"/>
    <w:uiPriority w:val="60"/>
    <w:rsid w:val="00D1010C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50">
    <w:name w:val="Светлая заливка - Акцент 45"/>
    <w:basedOn w:val="a3"/>
    <w:next w:val="-4"/>
    <w:uiPriority w:val="60"/>
    <w:rsid w:val="00D1010C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50">
    <w:name w:val="Светлая заливка - Акцент 55"/>
    <w:basedOn w:val="a3"/>
    <w:next w:val="-5"/>
    <w:uiPriority w:val="60"/>
    <w:rsid w:val="00D1010C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50">
    <w:name w:val="Светлая заливка - Акцент 65"/>
    <w:basedOn w:val="a3"/>
    <w:next w:val="-6"/>
    <w:uiPriority w:val="60"/>
    <w:rsid w:val="00D1010C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55">
    <w:name w:val="Светлый список5"/>
    <w:basedOn w:val="a3"/>
    <w:next w:val="afd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51">
    <w:name w:val="Светлый список - Акцент 15"/>
    <w:basedOn w:val="a3"/>
    <w:next w:val="-1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51">
    <w:name w:val="Светлый список - Акцент 25"/>
    <w:basedOn w:val="a3"/>
    <w:next w:val="-2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51">
    <w:name w:val="Светлый список - Акцент 35"/>
    <w:basedOn w:val="a3"/>
    <w:next w:val="-3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51">
    <w:name w:val="Светлый список - Акцент 45"/>
    <w:basedOn w:val="a3"/>
    <w:next w:val="-4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51">
    <w:name w:val="Светлый список - Акцент 55"/>
    <w:basedOn w:val="a3"/>
    <w:next w:val="-5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51">
    <w:name w:val="Светлый список - Акцент 65"/>
    <w:basedOn w:val="a3"/>
    <w:next w:val="-60"/>
    <w:uiPriority w:val="61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56">
    <w:name w:val="Светлая сетка5"/>
    <w:basedOn w:val="a3"/>
    <w:next w:val="afe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52">
    <w:name w:val="Светлая сетка - Акцент 15"/>
    <w:basedOn w:val="a3"/>
    <w:next w:val="-1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52">
    <w:name w:val="Светлая сетка - Акцент 25"/>
    <w:basedOn w:val="a3"/>
    <w:next w:val="-2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52">
    <w:name w:val="Светлая сетка - Акцент 35"/>
    <w:basedOn w:val="a3"/>
    <w:next w:val="-3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52">
    <w:name w:val="Светлая сетка - Акцент 45"/>
    <w:basedOn w:val="a3"/>
    <w:next w:val="-4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2">
    <w:name w:val="Светлая сетка - Акцент 55"/>
    <w:basedOn w:val="a3"/>
    <w:next w:val="-5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2">
    <w:name w:val="Светлая сетка - Акцент 65"/>
    <w:basedOn w:val="a3"/>
    <w:next w:val="-62"/>
    <w:uiPriority w:val="62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50">
    <w:name w:val="Средняя заливка 15"/>
    <w:basedOn w:val="a3"/>
    <w:next w:val="1e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5">
    <w:name w:val="Средняя заливка 1 - Акцент 15"/>
    <w:basedOn w:val="a3"/>
    <w:next w:val="1-1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5">
    <w:name w:val="Средняя заливка 1 - Акцент 25"/>
    <w:basedOn w:val="a3"/>
    <w:next w:val="1-2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5">
    <w:name w:val="Средняя заливка 1 - Акцент 35"/>
    <w:basedOn w:val="a3"/>
    <w:next w:val="1-3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5">
    <w:name w:val="Средняя заливка 1 - Акцент 45"/>
    <w:basedOn w:val="a3"/>
    <w:next w:val="1-4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5">
    <w:name w:val="Средняя заливка 1 - Акцент 55"/>
    <w:basedOn w:val="a3"/>
    <w:next w:val="1-5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5">
    <w:name w:val="Средняя заливка 1 - Акцент 65"/>
    <w:basedOn w:val="a3"/>
    <w:next w:val="1-6"/>
    <w:uiPriority w:val="63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50">
    <w:name w:val="Средняя заливка 25"/>
    <w:basedOn w:val="a3"/>
    <w:next w:val="29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5">
    <w:name w:val="Средняя заливка 2 - Акцент 15"/>
    <w:basedOn w:val="a3"/>
    <w:next w:val="2-1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5">
    <w:name w:val="Средняя заливка 2 - Акцент 25"/>
    <w:basedOn w:val="a3"/>
    <w:next w:val="2-2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5">
    <w:name w:val="Средняя заливка 2 - Акцент 35"/>
    <w:basedOn w:val="a3"/>
    <w:next w:val="2-3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5">
    <w:name w:val="Средняя заливка 2 - Акцент 45"/>
    <w:basedOn w:val="a3"/>
    <w:next w:val="2-4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5">
    <w:name w:val="Средняя заливка 2 - Акцент 55"/>
    <w:basedOn w:val="a3"/>
    <w:next w:val="2-5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5">
    <w:name w:val="Средняя заливка 2 - Акцент 65"/>
    <w:basedOn w:val="a3"/>
    <w:next w:val="2-6"/>
    <w:uiPriority w:val="64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51">
    <w:name w:val="Средний список 15"/>
    <w:basedOn w:val="a3"/>
    <w:next w:val="1f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50">
    <w:name w:val="Средний список 1 - Акцент 15"/>
    <w:basedOn w:val="a3"/>
    <w:next w:val="1-1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50">
    <w:name w:val="Средний список 1 - Акцент 25"/>
    <w:basedOn w:val="a3"/>
    <w:next w:val="1-2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50">
    <w:name w:val="Средний список 1 - Акцент 35"/>
    <w:basedOn w:val="a3"/>
    <w:next w:val="1-3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50">
    <w:name w:val="Средний список 1 - Акцент 45"/>
    <w:basedOn w:val="a3"/>
    <w:next w:val="1-4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50">
    <w:name w:val="Средний список 1 - Акцент 55"/>
    <w:basedOn w:val="a3"/>
    <w:next w:val="1-5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50">
    <w:name w:val="Средний список 1 - Акцент 65"/>
    <w:basedOn w:val="a3"/>
    <w:next w:val="1-60"/>
    <w:uiPriority w:val="65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51">
    <w:name w:val="Средний список 25"/>
    <w:basedOn w:val="a3"/>
    <w:next w:val="2a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50">
    <w:name w:val="Средний список 2 - Акцент 15"/>
    <w:basedOn w:val="a3"/>
    <w:next w:val="2-1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50">
    <w:name w:val="Средний список 2 - Акцент 25"/>
    <w:basedOn w:val="a3"/>
    <w:next w:val="2-2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50">
    <w:name w:val="Средний список 2 - Акцент 35"/>
    <w:basedOn w:val="a3"/>
    <w:next w:val="2-3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50">
    <w:name w:val="Средний список 2 - Акцент 45"/>
    <w:basedOn w:val="a3"/>
    <w:next w:val="2-4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50">
    <w:name w:val="Средний список 2 - Акцент 55"/>
    <w:basedOn w:val="a3"/>
    <w:next w:val="2-5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50">
    <w:name w:val="Средний список 2 - Акцент 65"/>
    <w:basedOn w:val="a3"/>
    <w:next w:val="2-60"/>
    <w:uiPriority w:val="66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52">
    <w:name w:val="Средняя сетка 15"/>
    <w:basedOn w:val="a3"/>
    <w:next w:val="1f0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51">
    <w:name w:val="Средняя сетка 1 - Акцент 15"/>
    <w:basedOn w:val="a3"/>
    <w:next w:val="1-1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51">
    <w:name w:val="Средняя сетка 1 - Акцент 25"/>
    <w:basedOn w:val="a3"/>
    <w:next w:val="1-2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51">
    <w:name w:val="Средняя сетка 1 - Акцент 35"/>
    <w:basedOn w:val="a3"/>
    <w:next w:val="1-3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51">
    <w:name w:val="Средняя сетка 1 - Акцент 45"/>
    <w:basedOn w:val="a3"/>
    <w:next w:val="1-4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51">
    <w:name w:val="Средняя сетка 1 - Акцент 55"/>
    <w:basedOn w:val="a3"/>
    <w:next w:val="1-5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51">
    <w:name w:val="Средняя сетка 1 - Акцент 65"/>
    <w:basedOn w:val="a3"/>
    <w:next w:val="1-62"/>
    <w:uiPriority w:val="67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52">
    <w:name w:val="Средняя сетка 25"/>
    <w:basedOn w:val="a3"/>
    <w:next w:val="2b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51">
    <w:name w:val="Средняя сетка 2 - Акцент 15"/>
    <w:basedOn w:val="a3"/>
    <w:next w:val="2-1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51">
    <w:name w:val="Средняя сетка 2 - Акцент 25"/>
    <w:basedOn w:val="a3"/>
    <w:next w:val="2-2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51">
    <w:name w:val="Средняя сетка 2 - Акцент 35"/>
    <w:basedOn w:val="a3"/>
    <w:next w:val="2-3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51">
    <w:name w:val="Средняя сетка 2 - Акцент 45"/>
    <w:basedOn w:val="a3"/>
    <w:next w:val="2-4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51">
    <w:name w:val="Средняя сетка 2 - Акцент 55"/>
    <w:basedOn w:val="a3"/>
    <w:next w:val="2-5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51">
    <w:name w:val="Средняя сетка 2 - Акцент 65"/>
    <w:basedOn w:val="a3"/>
    <w:next w:val="2-62"/>
    <w:uiPriority w:val="68"/>
    <w:rsid w:val="00D1010C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50">
    <w:name w:val="Средняя сетка 35"/>
    <w:basedOn w:val="a3"/>
    <w:next w:val="37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5">
    <w:name w:val="Средняя сетка 3 - Акцент 15"/>
    <w:basedOn w:val="a3"/>
    <w:next w:val="3-1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5">
    <w:name w:val="Средняя сетка 3 - Акцент 25"/>
    <w:basedOn w:val="a3"/>
    <w:next w:val="3-2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5">
    <w:name w:val="Средняя сетка 3 - Акцент 35"/>
    <w:basedOn w:val="a3"/>
    <w:next w:val="3-3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5">
    <w:name w:val="Средняя сетка 3 - Акцент 45"/>
    <w:basedOn w:val="a3"/>
    <w:next w:val="3-4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5">
    <w:name w:val="Средняя сетка 3 - Акцент 55"/>
    <w:basedOn w:val="a3"/>
    <w:next w:val="3-5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5">
    <w:name w:val="Средняя сетка 3 - Акцент 65"/>
    <w:basedOn w:val="a3"/>
    <w:next w:val="3-6"/>
    <w:uiPriority w:val="69"/>
    <w:rsid w:val="00D1010C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57">
    <w:name w:val="Темный список5"/>
    <w:basedOn w:val="a3"/>
    <w:next w:val="aff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53">
    <w:name w:val="Темный список - Акцент 15"/>
    <w:basedOn w:val="a3"/>
    <w:next w:val="-1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53">
    <w:name w:val="Темный список - Акцент 25"/>
    <w:basedOn w:val="a3"/>
    <w:next w:val="-2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53">
    <w:name w:val="Темный список - Акцент 35"/>
    <w:basedOn w:val="a3"/>
    <w:next w:val="-3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53">
    <w:name w:val="Темный список - Акцент 45"/>
    <w:basedOn w:val="a3"/>
    <w:next w:val="-4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53">
    <w:name w:val="Темный список - Акцент 55"/>
    <w:basedOn w:val="a3"/>
    <w:next w:val="-5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53">
    <w:name w:val="Темный список - Акцент 65"/>
    <w:basedOn w:val="a3"/>
    <w:next w:val="-63"/>
    <w:uiPriority w:val="70"/>
    <w:rsid w:val="00D1010C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58">
    <w:name w:val="Цветная заливка5"/>
    <w:basedOn w:val="a3"/>
    <w:next w:val="aff0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54">
    <w:name w:val="Цветная заливка - Акцент 15"/>
    <w:basedOn w:val="a3"/>
    <w:next w:val="-1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54">
    <w:name w:val="Цветная заливка - Акцент 25"/>
    <w:basedOn w:val="a3"/>
    <w:next w:val="-2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54">
    <w:name w:val="Цветная заливка - Акцент 35"/>
    <w:basedOn w:val="a3"/>
    <w:next w:val="-3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54">
    <w:name w:val="Цветная заливка - Акцент 45"/>
    <w:basedOn w:val="a3"/>
    <w:next w:val="-4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54">
    <w:name w:val="Цветная заливка - Акцент 55"/>
    <w:basedOn w:val="a3"/>
    <w:next w:val="-5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54">
    <w:name w:val="Цветная заливка - Акцент 65"/>
    <w:basedOn w:val="a3"/>
    <w:next w:val="-64"/>
    <w:uiPriority w:val="71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59">
    <w:name w:val="Цветной список5"/>
    <w:basedOn w:val="a3"/>
    <w:next w:val="aff1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55">
    <w:name w:val="Цветной список - Акцент 15"/>
    <w:basedOn w:val="a3"/>
    <w:next w:val="-1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55">
    <w:name w:val="Цветной список - Акцент 25"/>
    <w:basedOn w:val="a3"/>
    <w:next w:val="-2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55">
    <w:name w:val="Цветной список - Акцент 35"/>
    <w:basedOn w:val="a3"/>
    <w:next w:val="-3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55">
    <w:name w:val="Цветной список - Акцент 45"/>
    <w:basedOn w:val="a3"/>
    <w:next w:val="-4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55">
    <w:name w:val="Цветной список - Акцент 55"/>
    <w:basedOn w:val="a3"/>
    <w:next w:val="-5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55">
    <w:name w:val="Цветной список - Акцент 65"/>
    <w:basedOn w:val="a3"/>
    <w:next w:val="-65"/>
    <w:uiPriority w:val="72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5a">
    <w:name w:val="Цветная сетка5"/>
    <w:basedOn w:val="a3"/>
    <w:next w:val="aff2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56">
    <w:name w:val="Цветная сетка - Акцент 15"/>
    <w:basedOn w:val="a3"/>
    <w:next w:val="-1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56">
    <w:name w:val="Цветная сетка - Акцент 25"/>
    <w:basedOn w:val="a3"/>
    <w:next w:val="-2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56">
    <w:name w:val="Цветная сетка - Акцент 35"/>
    <w:basedOn w:val="a3"/>
    <w:next w:val="-3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56">
    <w:name w:val="Цветная сетка - Акцент 45"/>
    <w:basedOn w:val="a3"/>
    <w:next w:val="-4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56">
    <w:name w:val="Цветная сетка - Акцент 55"/>
    <w:basedOn w:val="a3"/>
    <w:next w:val="-5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56">
    <w:name w:val="Цветная сетка - Акцент 65"/>
    <w:basedOn w:val="a3"/>
    <w:next w:val="-66"/>
    <w:uiPriority w:val="73"/>
    <w:rsid w:val="00D1010C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45302</Words>
  <Characters>258226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2022-11-01T11:25:00Z</dcterms:created>
  <dcterms:modified xsi:type="dcterms:W3CDTF">2022-11-01T11:55:00Z</dcterms:modified>
</cp:coreProperties>
</file>